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p14">
  <w:body>
    <w:p xmlns:wp14="http://schemas.microsoft.com/office/word/2010/wordml" w:rsidRPr="00786D4D" w:rsidR="00EB2490" w:rsidP="00503DE6" w:rsidRDefault="00503DE6" w14:paraId="73D58AA5" wp14:textId="77777777">
      <w:pPr>
        <w:spacing w:line="240" w:lineRule="auto"/>
        <w:rPr>
          <w:rFonts w:ascii="Arial" w:hAnsi="Arial" w:eastAsia="Times New Roman" w:cs="Arial"/>
          <w:b/>
          <w:sz w:val="32"/>
          <w:szCs w:val="32"/>
          <w:lang w:val="en-US" w:eastAsia="en-GB"/>
        </w:rPr>
      </w:pPr>
      <w:bookmarkStart w:name="_GoBack" w:id="0"/>
      <w:bookmarkEnd w:id="0"/>
      <w:r w:rsidRPr="00786D4D">
        <w:rPr>
          <w:rFonts w:ascii="Arial" w:hAnsi="Arial" w:eastAsia="Times New Roman" w:cs="Arial"/>
          <w:b/>
          <w:sz w:val="32"/>
          <w:szCs w:val="32"/>
          <w:lang w:val="en-US" w:eastAsia="en-GB"/>
        </w:rPr>
        <w:t>Languages for All (LfA)</w:t>
      </w:r>
    </w:p>
    <w:p xmlns:wp14="http://schemas.microsoft.com/office/word/2010/wordml" w:rsidRPr="00786D4D" w:rsidR="00503DE6" w:rsidP="00503DE6" w:rsidRDefault="00503DE6" w14:paraId="10FD0F61" wp14:textId="77777777">
      <w:pPr>
        <w:spacing w:line="240" w:lineRule="auto"/>
        <w:rPr>
          <w:rFonts w:ascii="Arial" w:hAnsi="Arial" w:eastAsia="Times New Roman" w:cs="Arial"/>
          <w:bCs/>
          <w:sz w:val="28"/>
          <w:szCs w:val="28"/>
          <w:lang w:val="en-US" w:eastAsia="en-GB"/>
        </w:rPr>
      </w:pPr>
      <w:r w:rsidRPr="00786D4D">
        <w:rPr>
          <w:rFonts w:ascii="Arial" w:hAnsi="Arial" w:eastAsia="Times New Roman" w:cs="Arial"/>
          <w:bCs/>
          <w:sz w:val="28"/>
          <w:szCs w:val="28"/>
          <w:lang w:val="en-US" w:eastAsia="en-GB"/>
        </w:rPr>
        <w:t xml:space="preserve">School of Languages, Cultures &amp; Societies </w:t>
      </w:r>
      <w:r w:rsidR="00FE3B7B">
        <w:rPr>
          <w:rFonts w:ascii="Arial" w:hAnsi="Arial" w:eastAsia="Times New Roman" w:cs="Arial"/>
          <w:bCs/>
          <w:sz w:val="28"/>
          <w:szCs w:val="28"/>
          <w:lang w:val="en-US" w:eastAsia="en-GB"/>
        </w:rPr>
        <w:t>– University of Leeds</w:t>
      </w:r>
    </w:p>
    <w:p xmlns:wp14="http://schemas.microsoft.com/office/word/2010/wordml" w:rsidR="00EB2490" w:rsidP="0016354A" w:rsidRDefault="0016354A" w14:paraId="60B6E466" wp14:textId="77777777">
      <w:pPr>
        <w:tabs>
          <w:tab w:val="center" w:pos="5233"/>
        </w:tabs>
        <w:spacing w:line="240" w:lineRule="auto"/>
        <w:rPr>
          <w:rFonts w:eastAsia="Times New Roman"/>
          <w:b/>
          <w:sz w:val="28"/>
          <w:szCs w:val="28"/>
          <w:lang w:val="en-US" w:eastAsia="en-GB"/>
        </w:rPr>
      </w:pPr>
      <w:r>
        <w:rPr>
          <w:rFonts w:eastAsia="Times New Roman"/>
          <w:b/>
          <w:sz w:val="28"/>
          <w:szCs w:val="28"/>
          <w:lang w:val="en-US" w:eastAsia="en-GB"/>
        </w:rPr>
        <w:tab/>
      </w:r>
      <w:r w:rsidR="00EB2490">
        <w:rPr>
          <w:rFonts w:eastAsia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E02CF2E" wp14:editId="6CD2EC3A">
                <wp:simplePos x="0" y="0"/>
                <wp:positionH relativeFrom="column">
                  <wp:posOffset>0</wp:posOffset>
                </wp:positionH>
                <wp:positionV relativeFrom="paragraph">
                  <wp:posOffset>47709</wp:posOffset>
                </wp:positionV>
                <wp:extent cx="6904990" cy="5080"/>
                <wp:effectExtent l="0" t="0" r="29210" b="3302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49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01707D3">
              <v:line id="Straight Connector 7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0,3.75pt" to="543.7pt,4.15pt" w14:anchorId="44EFD1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"/>
            </w:pict>
          </mc:Fallback>
        </mc:AlternateContent>
      </w:r>
    </w:p>
    <w:p xmlns:wp14="http://schemas.microsoft.com/office/word/2010/wordml" w:rsidRPr="00BC36FC" w:rsidR="00EB2490" w:rsidP="00BC36FC" w:rsidRDefault="00EB2490" w14:paraId="527CCAC5" wp14:textId="77777777">
      <w:pPr>
        <w:pStyle w:val="Heading1"/>
      </w:pPr>
      <w:r w:rsidRPr="00BC36FC">
        <w:t>Self-Assessment Questionnaire</w:t>
      </w:r>
    </w:p>
    <w:p xmlns:wp14="http://schemas.microsoft.com/office/word/2010/wordml" w:rsidRPr="00BC36FC" w:rsidR="00EB2490" w:rsidP="005571D8" w:rsidRDefault="00EB2490" w14:paraId="5F395F8D" wp14:textId="2E57E4CA">
      <w:pPr>
        <w:pStyle w:val="Heading2"/>
        <w:jc w:val="left"/>
      </w:pPr>
      <w:proofErr w:type="spellStart"/>
      <w:r w:rsidR="00EB2490">
        <w:rPr/>
        <w:t>LfA</w:t>
      </w:r>
      <w:proofErr w:type="spellEnd"/>
      <w:r w:rsidR="00EB2490">
        <w:rPr/>
        <w:t xml:space="preserve"> </w:t>
      </w:r>
      <w:r w:rsidR="005571D8">
        <w:rPr/>
        <w:t xml:space="preserve">(FLTU coded) Discovery Modules:  </w:t>
      </w:r>
      <w:r w:rsidR="00EB2490">
        <w:rPr/>
        <w:t>Japanese, Korean</w:t>
      </w:r>
      <w:r w:rsidR="402098F7">
        <w:rPr/>
        <w:t xml:space="preserve">, </w:t>
      </w:r>
      <w:r w:rsidR="00EB2490">
        <w:rPr/>
        <w:t>Mandarin</w:t>
      </w:r>
      <w:r w:rsidR="0B6C2461">
        <w:rPr/>
        <w:t>, Thai</w:t>
      </w:r>
    </w:p>
    <w:p xmlns:wp14="http://schemas.microsoft.com/office/word/2010/wordml" w:rsidR="00BC36FC" w:rsidP="00BC36FC" w:rsidRDefault="00BC36FC" w14:paraId="672A6659" wp14:textId="77777777"/>
    <w:p xmlns:wp14="http://schemas.microsoft.com/office/word/2010/wordml" w:rsidRPr="00B261EF" w:rsidR="00B565FE" w:rsidP="00BC36FC" w:rsidRDefault="00B565FE" w14:paraId="532962FD" wp14:textId="77777777">
      <w:pPr>
        <w:pStyle w:val="Heading3"/>
      </w:pPr>
      <w:r w:rsidRPr="00B261EF">
        <w:t xml:space="preserve">Language Proficiency </w:t>
      </w:r>
    </w:p>
    <w:p xmlns:wp14="http://schemas.microsoft.com/office/word/2010/wordml" w:rsidR="00EB2490" w:rsidP="00BC36FC" w:rsidRDefault="00EB2490" w14:paraId="0A37501D" wp14:textId="77777777">
      <w:pPr>
        <w:rPr>
          <w:bdr w:val="none" w:color="auto" w:sz="0" w:space="0" w:frame="1"/>
          <w:lang w:val="en-US" w:eastAsia="en-GB"/>
        </w:rPr>
      </w:pPr>
    </w:p>
    <w:p xmlns:wp14="http://schemas.microsoft.com/office/word/2010/wordml" w:rsidRPr="00BC36FC" w:rsidR="00CD57FB" w:rsidP="00BC36FC" w:rsidRDefault="00CD57FB" w14:paraId="4B6651FB" wp14:textId="77777777">
      <w:pPr>
        <w:pStyle w:val="Heading4"/>
      </w:pPr>
      <w:r w:rsidRPr="00BC36FC">
        <w:t>Beginners</w:t>
      </w:r>
      <w:r w:rsidRPr="00BC36FC">
        <w:tab/>
      </w:r>
      <w:r w:rsidRPr="00BC36FC">
        <w:t xml:space="preserve">     </w:t>
      </w:r>
    </w:p>
    <w:p xmlns:wp14="http://schemas.microsoft.com/office/word/2010/wordml" w:rsidRPr="00BC36FC" w:rsidR="00CD57FB" w:rsidP="00C67E26" w:rsidRDefault="00CD57FB" w14:paraId="5335624A" wp14:textId="77777777">
      <w:pPr>
        <w:spacing w:line="240" w:lineRule="auto"/>
        <w:ind w:right="-187"/>
        <w:textAlignment w:val="baseline"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BC36FC">
        <w:rPr>
          <w:rFonts w:ascii="Arial" w:hAnsi="Arial" w:eastAsia="Times New Roman" w:cs="Arial"/>
          <w:sz w:val="24"/>
          <w:szCs w:val="24"/>
          <w:lang w:val="en-US" w:eastAsia="en-GB"/>
        </w:rPr>
        <w:t xml:space="preserve">For those who have </w:t>
      </w:r>
      <w:r w:rsidRPr="006E0D38">
        <w:rPr>
          <w:rFonts w:ascii="Arial" w:hAnsi="Arial" w:eastAsia="Times New Roman" w:cs="Arial"/>
          <w:bCs/>
          <w:sz w:val="24"/>
          <w:szCs w:val="24"/>
          <w:lang w:val="en-US" w:eastAsia="en-GB"/>
        </w:rPr>
        <w:t>no</w:t>
      </w:r>
      <w:r w:rsidRPr="00BC36FC">
        <w:rPr>
          <w:rFonts w:ascii="Arial" w:hAnsi="Arial" w:eastAsia="Times New Roman" w:cs="Arial"/>
          <w:sz w:val="24"/>
          <w:szCs w:val="24"/>
          <w:lang w:val="en-US" w:eastAsia="en-GB"/>
        </w:rPr>
        <w:t xml:space="preserve"> previous stud</w:t>
      </w:r>
      <w:r w:rsidRPr="00BC36FC" w:rsidR="007E7D82">
        <w:rPr>
          <w:rFonts w:ascii="Arial" w:hAnsi="Arial" w:eastAsia="Times New Roman" w:cs="Arial"/>
          <w:sz w:val="24"/>
          <w:szCs w:val="24"/>
          <w:lang w:val="en-US" w:eastAsia="en-GB"/>
        </w:rPr>
        <w:t xml:space="preserve">y or knowledge of the language.  </w:t>
      </w:r>
      <w:r w:rsidR="006E0D38">
        <w:rPr>
          <w:rFonts w:ascii="Arial" w:hAnsi="Arial" w:eastAsia="Times New Roman" w:cs="Arial"/>
          <w:sz w:val="24"/>
          <w:szCs w:val="24"/>
          <w:lang w:val="en-US" w:eastAsia="en-GB"/>
        </w:rPr>
        <w:t>If you have a little experience with the language p</w:t>
      </w:r>
      <w:r w:rsidRPr="00BC36FC" w:rsidR="007E7D82">
        <w:rPr>
          <w:rFonts w:ascii="Arial" w:hAnsi="Arial" w:eastAsia="Times New Roman" w:cs="Arial"/>
          <w:sz w:val="24"/>
          <w:szCs w:val="24"/>
          <w:lang w:val="en-US" w:eastAsia="en-GB"/>
        </w:rPr>
        <w:t xml:space="preserve">lease </w:t>
      </w:r>
      <w:r w:rsidR="006E0D38">
        <w:rPr>
          <w:rFonts w:ascii="Arial" w:hAnsi="Arial" w:eastAsia="Times New Roman" w:cs="Arial"/>
          <w:sz w:val="24"/>
          <w:szCs w:val="24"/>
          <w:lang w:val="en-US" w:eastAsia="en-GB"/>
        </w:rPr>
        <w:t>describe this</w:t>
      </w:r>
      <w:r w:rsidRPr="00BC36FC" w:rsidR="007E7D82">
        <w:rPr>
          <w:rFonts w:ascii="Arial" w:hAnsi="Arial" w:eastAsia="Times New Roman" w:cs="Arial"/>
          <w:sz w:val="24"/>
          <w:szCs w:val="24"/>
          <w:lang w:val="en-US" w:eastAsia="en-GB"/>
        </w:rPr>
        <w:t xml:space="preserve"> in the relevant areas on the questionnaire.</w:t>
      </w:r>
    </w:p>
    <w:p xmlns:wp14="http://schemas.microsoft.com/office/word/2010/wordml" w:rsidRPr="00BC36FC" w:rsidR="0022369F" w:rsidP="00BC36FC" w:rsidRDefault="0022369F" w14:paraId="5DAB6C7B" wp14:textId="77777777">
      <w:pPr>
        <w:rPr>
          <w:bdr w:val="none" w:color="auto" w:sz="0" w:space="0" w:frame="1"/>
          <w:lang w:val="en-US" w:eastAsia="en-GB"/>
        </w:rPr>
      </w:pPr>
    </w:p>
    <w:p xmlns:wp14="http://schemas.microsoft.com/office/word/2010/wordml" w:rsidRPr="00B565FE" w:rsidR="00CD57FB" w:rsidP="00BC36FC" w:rsidRDefault="00CD57FB" w14:paraId="6DEFC7A7" wp14:textId="77777777">
      <w:pPr>
        <w:pStyle w:val="Heading4"/>
        <w:rPr>
          <w:i/>
          <w:lang w:val="en-US" w:eastAsia="en-GB"/>
        </w:rPr>
      </w:pPr>
      <w:r w:rsidRPr="00B565FE">
        <w:rPr>
          <w:bdr w:val="none" w:color="auto" w:sz="0" w:space="0" w:frame="1"/>
          <w:lang w:val="en-US" w:eastAsia="en-GB"/>
        </w:rPr>
        <w:t>Elementary</w:t>
      </w:r>
      <w:r w:rsidRPr="00B565FE">
        <w:rPr>
          <w:lang w:val="en-US" w:eastAsia="en-GB"/>
        </w:rPr>
        <w:tab/>
      </w:r>
      <w:r w:rsidRPr="00B565FE">
        <w:rPr>
          <w:lang w:val="en-US" w:eastAsia="en-GB"/>
        </w:rPr>
        <w:tab/>
      </w:r>
      <w:r w:rsidRPr="00B565FE">
        <w:rPr>
          <w:lang w:val="en-US" w:eastAsia="en-GB"/>
        </w:rPr>
        <w:t xml:space="preserve">     </w:t>
      </w:r>
    </w:p>
    <w:p xmlns:wp14="http://schemas.microsoft.com/office/word/2010/wordml" w:rsidRPr="00BC36FC" w:rsidR="00C538E3" w:rsidP="0022369F" w:rsidRDefault="00CD57FB" w14:paraId="6F61CD5B" wp14:textId="77777777">
      <w:pPr>
        <w:spacing w:line="240" w:lineRule="auto"/>
        <w:jc w:val="both"/>
        <w:textAlignment w:val="baseline"/>
        <w:rPr>
          <w:rFonts w:ascii="Arial" w:hAnsi="Arial" w:eastAsia="Times New Roman" w:cs="Arial"/>
          <w:lang w:val="en-US" w:eastAsia="en-GB"/>
        </w:rPr>
      </w:pPr>
      <w:r w:rsidRPr="00BC36FC">
        <w:rPr>
          <w:rFonts w:ascii="Arial" w:hAnsi="Arial" w:eastAsia="Times New Roman" w:cs="Arial"/>
          <w:sz w:val="24"/>
          <w:szCs w:val="24"/>
          <w:lang w:val="en-US" w:eastAsia="en-GB"/>
        </w:rPr>
        <w:t>For students who have completed our beginner module or have some knowledge of the language perhaps from previous study</w:t>
      </w:r>
      <w:r w:rsidRPr="00BC36FC" w:rsidR="0010308A">
        <w:rPr>
          <w:rFonts w:ascii="Arial" w:hAnsi="Arial" w:eastAsia="Times New Roman" w:cs="Arial"/>
          <w:sz w:val="24"/>
          <w:szCs w:val="24"/>
          <w:lang w:val="en-US" w:eastAsia="en-GB"/>
        </w:rPr>
        <w:t xml:space="preserve">; </w:t>
      </w:r>
      <w:r w:rsidRPr="00BC36FC">
        <w:rPr>
          <w:rFonts w:ascii="Arial" w:hAnsi="Arial" w:eastAsia="Times New Roman" w:cs="Arial"/>
          <w:sz w:val="24"/>
          <w:szCs w:val="24"/>
          <w:lang w:val="en-US" w:eastAsia="en-GB"/>
        </w:rPr>
        <w:t>about 40-50</w:t>
      </w:r>
      <w:r w:rsidRPr="00BC36FC" w:rsidR="00A658F4">
        <w:rPr>
          <w:rFonts w:ascii="Arial" w:hAnsi="Arial" w:eastAsia="Times New Roman" w:cs="Arial"/>
          <w:sz w:val="24"/>
          <w:szCs w:val="24"/>
          <w:lang w:val="en-US" w:eastAsia="en-GB"/>
        </w:rPr>
        <w:t xml:space="preserve"> taught</w:t>
      </w:r>
      <w:r w:rsidRPr="00BC36FC">
        <w:rPr>
          <w:rFonts w:ascii="Arial" w:hAnsi="Arial" w:eastAsia="Times New Roman" w:cs="Arial"/>
          <w:sz w:val="24"/>
          <w:szCs w:val="24"/>
          <w:lang w:val="en-US" w:eastAsia="en-GB"/>
        </w:rPr>
        <w:t xml:space="preserve"> hours</w:t>
      </w:r>
      <w:r w:rsidRPr="00BC36FC" w:rsidR="0010308A">
        <w:rPr>
          <w:rFonts w:ascii="Arial" w:hAnsi="Arial" w:eastAsia="Times New Roman" w:cs="Arial"/>
          <w:sz w:val="24"/>
          <w:szCs w:val="24"/>
          <w:lang w:val="en-US" w:eastAsia="en-GB"/>
        </w:rPr>
        <w:t>/200 private study hours</w:t>
      </w:r>
      <w:r w:rsidRPr="00BC36FC">
        <w:rPr>
          <w:rFonts w:ascii="Arial" w:hAnsi="Arial" w:eastAsia="Times New Roman" w:cs="Arial"/>
          <w:lang w:val="en-US" w:eastAsia="en-GB"/>
        </w:rPr>
        <w:t xml:space="preserve">. </w:t>
      </w:r>
    </w:p>
    <w:p xmlns:wp14="http://schemas.microsoft.com/office/word/2010/wordml" w:rsidRPr="006E0D38" w:rsidR="0014466B" w:rsidP="0022369F" w:rsidRDefault="0014466B" w14:paraId="02EB378F" wp14:textId="77777777">
      <w:pPr>
        <w:spacing w:line="240" w:lineRule="auto"/>
        <w:jc w:val="both"/>
        <w:textAlignment w:val="baseline"/>
        <w:rPr>
          <w:rFonts w:ascii="Arial" w:hAnsi="Arial" w:eastAsia="Times New Roman" w:cs="Arial"/>
          <w:sz w:val="6"/>
          <w:szCs w:val="6"/>
          <w:lang w:val="en-US" w:eastAsia="en-GB"/>
        </w:rPr>
      </w:pPr>
    </w:p>
    <w:p xmlns:wp14="http://schemas.microsoft.com/office/word/2010/wordml" w:rsidRPr="00BC36FC" w:rsidR="006E4F67" w:rsidP="00BC36FC" w:rsidRDefault="0022369F" w14:paraId="0B15F7FE" wp14:textId="77777777">
      <w:pPr>
        <w:pStyle w:val="Heading4"/>
      </w:pPr>
      <w:r w:rsidRPr="00BC36FC">
        <w:t>Elementary - expected entry level competence</w:t>
      </w:r>
    </w:p>
    <w:p xmlns:wp14="http://schemas.microsoft.com/office/word/2010/wordml" w:rsidRPr="00BC36FC" w:rsidR="0022369F" w:rsidP="19AF7313" w:rsidRDefault="0022369F" w14:paraId="20EEFAF6" wp14:textId="7FB326AC">
      <w:pPr>
        <w:pStyle w:val="Heading5"/>
        <w:rPr>
          <w:rStyle w:val="Strong"/>
          <w:b w:val="1"/>
          <w:bCs w:val="1"/>
        </w:rPr>
      </w:pPr>
      <w:r w:rsidRPr="19AF7313" w:rsidR="0022369F">
        <w:rPr>
          <w:rStyle w:val="Strong"/>
          <w:b w:val="1"/>
          <w:bCs w:val="1"/>
        </w:rPr>
        <w:t>Japanese, Korean</w:t>
      </w:r>
      <w:r w:rsidRPr="19AF7313" w:rsidR="633F355A">
        <w:rPr>
          <w:rStyle w:val="Strong"/>
          <w:b w:val="1"/>
          <w:bCs w:val="1"/>
        </w:rPr>
        <w:t>,</w:t>
      </w:r>
      <w:r w:rsidRPr="19AF7313" w:rsidR="0022369F">
        <w:rPr>
          <w:rStyle w:val="Strong"/>
          <w:b w:val="1"/>
          <w:bCs w:val="1"/>
        </w:rPr>
        <w:t xml:space="preserve"> Mandarin </w:t>
      </w:r>
      <w:r w:rsidRPr="19AF7313" w:rsidR="6B926213">
        <w:rPr>
          <w:rStyle w:val="Strong"/>
          <w:b w:val="1"/>
          <w:bCs w:val="1"/>
        </w:rPr>
        <w:t xml:space="preserve">and Thai </w:t>
      </w:r>
      <w:r w:rsidRPr="19AF7313" w:rsidR="0022369F">
        <w:rPr>
          <w:rStyle w:val="Strong"/>
          <w:b w:val="1"/>
          <w:bCs w:val="1"/>
        </w:rPr>
        <w:t>entry requirements</w:t>
      </w:r>
      <w:r w:rsidRPr="19AF7313" w:rsidR="00641EB5">
        <w:rPr>
          <w:rStyle w:val="Strong"/>
          <w:b w:val="1"/>
          <w:bCs w:val="1"/>
        </w:rPr>
        <w:t xml:space="preserve"> </w:t>
      </w:r>
      <w:r w:rsidRPr="19AF7313" w:rsidR="00641EB5">
        <w:rPr>
          <w:rFonts w:eastAsia="宋体" w:cs="Arial" w:eastAsiaTheme="minorEastAsia"/>
        </w:rPr>
        <w:t>– students should be able to:</w:t>
      </w:r>
      <w:r w:rsidRPr="19AF7313" w:rsidR="00641EB5">
        <w:rPr>
          <w:rFonts w:ascii="Calibri" w:hAnsi="Calibri" w:eastAsia="宋体" w:cs="Arial" w:asciiTheme="minorAscii" w:hAnsiTheme="minorAscii" w:eastAsiaTheme="minorEastAsia"/>
          <w:b w:val="0"/>
          <w:bCs w:val="0"/>
        </w:rPr>
        <w:t xml:space="preserve"> </w:t>
      </w:r>
      <w:r w:rsidRPr="19AF7313" w:rsidR="0022369F">
        <w:rPr>
          <w:rStyle w:val="Strong"/>
          <w:b w:val="1"/>
          <w:bCs w:val="1"/>
        </w:rPr>
        <w:t xml:space="preserve"> </w:t>
      </w:r>
    </w:p>
    <w:p xmlns:wp14="http://schemas.microsoft.com/office/word/2010/wordml" w:rsidRPr="00BC36FC" w:rsidR="0022369F" w:rsidP="0022369F" w:rsidRDefault="0022369F" w14:paraId="2A487292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an understanding of commonly used vocabulary and everyday expressions. </w:t>
      </w:r>
    </w:p>
    <w:p xmlns:wp14="http://schemas.microsoft.com/office/word/2010/wordml" w:rsidRPr="00BC36FC" w:rsidR="0022369F" w:rsidP="0022369F" w:rsidRDefault="0022369F" w14:paraId="53CC6EDE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 basic knowledge of grammar such as sentence structure. </w:t>
      </w:r>
    </w:p>
    <w:p xmlns:wp14="http://schemas.microsoft.com/office/word/2010/wordml" w:rsidRPr="00BC36FC" w:rsidR="0022369F" w:rsidP="0022369F" w:rsidRDefault="0022369F" w14:paraId="40814D0D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Extract accurately the key information from simple audio material.</w:t>
      </w:r>
    </w:p>
    <w:p xmlns:wp14="http://schemas.microsoft.com/office/word/2010/wordml" w:rsidRPr="00BC36FC" w:rsidR="0022369F" w:rsidP="0022369F" w:rsidRDefault="0022369F" w14:paraId="59B19D23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Understand and make yourself understood by a sympathetic native speaker in specific contexts. </w:t>
      </w:r>
    </w:p>
    <w:p xmlns:wp14="http://schemas.microsoft.com/office/word/2010/wordml" w:rsidRPr="00BC36FC" w:rsidR="0022369F" w:rsidP="0022369F" w:rsidRDefault="0022369F" w14:paraId="4A588213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Produce short pieces of independent writing.</w:t>
      </w:r>
    </w:p>
    <w:p xmlns:wp14="http://schemas.microsoft.com/office/word/2010/wordml" w:rsidRPr="00BC36FC" w:rsidR="0022369F" w:rsidP="0022369F" w:rsidRDefault="0022369F" w14:paraId="71A114FB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Handle short conversations in a familiar context.</w:t>
      </w:r>
    </w:p>
    <w:p xmlns:wp14="http://schemas.microsoft.com/office/word/2010/wordml" w:rsidR="006E0D38" w:rsidP="006E0D38" w:rsidRDefault="0022369F" w14:paraId="49E366FB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Be able to ask and answer a range of simple questions and demonstrate knowledge of future and past tenses.</w:t>
      </w:r>
      <w:r w:rsidRPr="006E0D38" w:rsidR="006E0D38"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6E0D38" w:rsidR="0022369F" w:rsidP="006E0D38" w:rsidRDefault="006E0D38" w14:paraId="67A722F3" wp14:textId="77777777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some awareness of cultural and linguistic differences between the use of the language and English.</w:t>
      </w:r>
    </w:p>
    <w:p xmlns:wp14="http://schemas.microsoft.com/office/word/2010/wordml" w:rsidRPr="00BC36FC" w:rsidR="0022369F" w:rsidP="0022369F" w:rsidRDefault="0022369F" w14:paraId="3304D5A2" wp14:textId="77777777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b/>
          <w:bCs/>
          <w:sz w:val="24"/>
          <w:szCs w:val="24"/>
          <w:lang w:val="en-US"/>
        </w:rPr>
        <w:t>Japanese: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 Read and write hiragana, katakana and c.</w:t>
      </w:r>
      <w:r w:rsidR="00BA2CAE">
        <w:rPr>
          <w:rFonts w:ascii="Arial" w:hAnsi="Arial" w:cs="Arial"/>
          <w:sz w:val="24"/>
          <w:szCs w:val="24"/>
          <w:lang w:val="en-US"/>
        </w:rPr>
        <w:t>4</w:t>
      </w:r>
      <w:r w:rsidRPr="00BC36FC">
        <w:rPr>
          <w:rFonts w:ascii="Arial" w:hAnsi="Arial" w:cs="Arial"/>
          <w:sz w:val="24"/>
          <w:szCs w:val="24"/>
          <w:lang w:val="en-US"/>
        </w:rPr>
        <w:t>0-</w:t>
      </w:r>
      <w:r w:rsidR="00BA2CAE">
        <w:rPr>
          <w:rFonts w:ascii="Arial" w:hAnsi="Arial" w:cs="Arial"/>
          <w:sz w:val="24"/>
          <w:szCs w:val="24"/>
          <w:lang w:val="en-US"/>
        </w:rPr>
        <w:t>5</w:t>
      </w:r>
      <w:r w:rsidRPr="00BC36FC">
        <w:rPr>
          <w:rFonts w:ascii="Arial" w:hAnsi="Arial" w:cs="Arial"/>
          <w:sz w:val="24"/>
          <w:szCs w:val="24"/>
          <w:lang w:val="en-US"/>
        </w:rPr>
        <w:t>0 kanji. Have an awareness of character origin, form and different readings.</w:t>
      </w:r>
    </w:p>
    <w:p xmlns:wp14="http://schemas.microsoft.com/office/word/2010/wordml" w:rsidRPr="00BC36FC" w:rsidR="0022369F" w:rsidP="0022369F" w:rsidRDefault="0022369F" w14:paraId="0AFC19FA" wp14:textId="77777777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b/>
          <w:bCs/>
          <w:sz w:val="24"/>
          <w:szCs w:val="24"/>
          <w:lang w:val="en-US"/>
        </w:rPr>
        <w:t>Korean: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Able to read Hangul in a text without necessarily understanding the content.  Able to write a short paragraph (e.g. about yourself) in Hangul.  </w:t>
      </w:r>
    </w:p>
    <w:p xmlns:wp14="http://schemas.microsoft.com/office/word/2010/wordml" w:rsidRPr="0022369F" w:rsidR="0022369F" w:rsidP="456C61D9" w:rsidRDefault="0022369F" w14:paraId="4F078E61" wp14:textId="77777777">
      <w:pPr>
        <w:rPr>
          <w:color w:val="FF0000"/>
          <w:sz w:val="24"/>
          <w:szCs w:val="24"/>
          <w:lang w:val="en-US"/>
        </w:rPr>
      </w:pPr>
      <w:r w:rsidRPr="456C61D9" w:rsidR="0022369F">
        <w:rPr>
          <w:rFonts w:ascii="Arial" w:hAnsi="Arial" w:cs="Arial"/>
          <w:b w:val="1"/>
          <w:bCs w:val="1"/>
          <w:sz w:val="24"/>
          <w:szCs w:val="24"/>
          <w:lang w:val="en-US"/>
        </w:rPr>
        <w:t>Mandarin:</w:t>
      </w:r>
      <w:r w:rsidRPr="456C61D9" w:rsidR="0022369F">
        <w:rPr>
          <w:rFonts w:ascii="Arial" w:hAnsi="Arial" w:cs="Arial"/>
          <w:sz w:val="24"/>
          <w:szCs w:val="24"/>
          <w:lang w:val="en-US"/>
        </w:rPr>
        <w:t xml:space="preserve"> Understand the rules of Chinese characters; </w:t>
      </w:r>
      <w:proofErr w:type="spellStart"/>
      <w:r w:rsidRPr="456C61D9" w:rsidR="0022369F"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 w:rsidRPr="456C61D9" w:rsidR="0022369F">
        <w:rPr>
          <w:rFonts w:ascii="Arial" w:hAnsi="Arial" w:cs="Arial"/>
          <w:sz w:val="24"/>
          <w:szCs w:val="24"/>
          <w:lang w:val="en-US"/>
        </w:rPr>
        <w:t xml:space="preserve"> some common Chinese words - see </w:t>
      </w:r>
      <w:r w:rsidRPr="456C61D9" w:rsidR="0022369F">
        <w:rPr>
          <w:rFonts w:ascii="Arial" w:hAnsi="Arial" w:cs="Arial"/>
          <w:sz w:val="24"/>
          <w:szCs w:val="24"/>
          <w:lang w:val="en-US"/>
        </w:rPr>
        <w:t xml:space="preserve">HSK (the Chinese Proficiency Test) level 1 </w:t>
      </w:r>
      <w:r w:rsidRPr="456C61D9" w:rsidR="0022369F">
        <w:rPr>
          <w:rFonts w:ascii="Arial" w:hAnsi="Arial" w:cs="Arial"/>
          <w:sz w:val="24"/>
          <w:szCs w:val="24"/>
          <w:lang w:val="en-US"/>
        </w:rPr>
        <w:t>(150 words). Copy and write some basic characters accurately</w:t>
      </w:r>
      <w:r w:rsidRPr="456C61D9" w:rsidR="0022369F">
        <w:rPr>
          <w:sz w:val="24"/>
          <w:szCs w:val="24"/>
          <w:lang w:val="en-US"/>
        </w:rPr>
        <w:t>.</w:t>
      </w:r>
    </w:p>
    <w:p xmlns:wp14="http://schemas.microsoft.com/office/word/2010/wordml" w:rsidRPr="00B565FE" w:rsidR="0022369F" w:rsidP="796B6FD3" w:rsidRDefault="0022369F" w14:paraId="6A05A809" wp14:textId="2E032595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proofErr w:type="gramStart"/>
      <w:r w:rsidRPr="796B6FD3" w:rsidR="0347BD5E">
        <w:rPr>
          <w:rFonts w:ascii="Arial" w:hAnsi="Arial" w:cs="Arial"/>
          <w:b w:val="1"/>
          <w:bCs w:val="1"/>
          <w:color w:val="auto"/>
          <w:sz w:val="24"/>
          <w:szCs w:val="24"/>
          <w:lang w:val="en-US"/>
        </w:rPr>
        <w:t>Thai</w:t>
      </w:r>
      <w:r w:rsidRPr="796B6FD3" w:rsidR="0347BD5E">
        <w:rPr>
          <w:rFonts w:ascii="Arial" w:hAnsi="Arial" w:cs="Arial"/>
          <w:b w:val="1"/>
          <w:bCs w:val="1"/>
          <w:color w:val="auto"/>
          <w:sz w:val="24"/>
          <w:szCs w:val="24"/>
          <w:lang w:val="en-US"/>
        </w:rPr>
        <w:t>:</w:t>
      </w:r>
      <w:r w:rsidRPr="796B6FD3" w:rsidR="2C57693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.</w:t>
      </w:r>
      <w:proofErr w:type="gramEnd"/>
      <w:r w:rsidRPr="796B6FD3" w:rsidR="2C57693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796B6FD3" w:rsidR="2C576937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Be able to read and write </w:t>
      </w:r>
      <w:r w:rsidRPr="796B6FD3" w:rsidR="26D3FD20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in</w:t>
      </w:r>
      <w:r w:rsidRPr="796B6FD3" w:rsidR="2C576937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the Thai script at a beginner level</w:t>
      </w:r>
      <w:r w:rsidRPr="796B6FD3" w:rsidR="565D2039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. Be able to write a short paragraph </w:t>
      </w:r>
      <w:r w:rsidRPr="796B6FD3" w:rsidR="565D2039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about oneself</w:t>
      </w:r>
      <w:r w:rsidRPr="796B6FD3" w:rsidR="23BA990A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, demonstrating a basic understanding of Thai grammar.</w:t>
      </w:r>
    </w:p>
    <w:p xmlns:wp14="http://schemas.microsoft.com/office/word/2010/wordml" w:rsidRPr="00BC36FC" w:rsidR="0022369F" w:rsidP="00BC36FC" w:rsidRDefault="0022369F" w14:paraId="5138CA05" wp14:textId="77777777">
      <w:pPr>
        <w:pStyle w:val="Heading4"/>
      </w:pPr>
      <w:r w:rsidRPr="00BC36FC">
        <w:lastRenderedPageBreak/>
        <w:t>Lower intermediate</w:t>
      </w:r>
      <w:r w:rsidRPr="00BC36FC">
        <w:tab/>
      </w:r>
      <w:r w:rsidRPr="00BC36FC">
        <w:t xml:space="preserve">     </w:t>
      </w:r>
    </w:p>
    <w:p xmlns:wp14="http://schemas.microsoft.com/office/word/2010/wordml" w:rsidRPr="00BC36FC" w:rsidR="0022369F" w:rsidP="0022369F" w:rsidRDefault="0022369F" w14:paraId="45363E4D" wp14:textId="77777777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For students who have completed our elementary module or have a GCSE or equivalent and have studied the language for about 80-100 taught hours/400 private study hours.</w:t>
      </w:r>
    </w:p>
    <w:p xmlns:wp14="http://schemas.microsoft.com/office/word/2010/wordml" w:rsidRPr="006E0D38" w:rsidR="0022369F" w:rsidP="00BC36FC" w:rsidRDefault="0022369F" w14:paraId="5A39BBE3" wp14:textId="77777777">
      <w:pPr>
        <w:rPr>
          <w:sz w:val="2"/>
          <w:szCs w:val="2"/>
          <w:lang w:val="en-US"/>
        </w:rPr>
      </w:pPr>
    </w:p>
    <w:p xmlns:wp14="http://schemas.microsoft.com/office/word/2010/wordml" w:rsidR="0014466B" w:rsidP="00BC36FC" w:rsidRDefault="0022369F" w14:paraId="7221AF1A" wp14:textId="77777777">
      <w:pPr>
        <w:pStyle w:val="Heading4"/>
        <w:rPr>
          <w:i/>
          <w:lang w:val="en-US"/>
        </w:rPr>
      </w:pPr>
      <w:r w:rsidRPr="00B565FE">
        <w:rPr>
          <w:lang w:val="en-US"/>
        </w:rPr>
        <w:t>Lower intermediate - expected entry level competence</w:t>
      </w:r>
    </w:p>
    <w:p xmlns:wp14="http://schemas.microsoft.com/office/word/2010/wordml" w:rsidRPr="00BC36FC" w:rsidR="0022369F" w:rsidP="00BC36FC" w:rsidRDefault="0022369F" w14:paraId="2C2879A5" wp14:textId="77777777">
      <w:pPr>
        <w:pStyle w:val="Heading5"/>
        <w:rPr>
          <w:rStyle w:val="Strong"/>
          <w:b/>
          <w:bCs w:val="0"/>
        </w:rPr>
      </w:pPr>
      <w:r w:rsidRPr="00BC36FC">
        <w:rPr>
          <w:rStyle w:val="Strong"/>
          <w:b/>
          <w:bCs w:val="0"/>
        </w:rPr>
        <w:t>Japanese, Korean and Mandarin entry requirements</w:t>
      </w:r>
      <w:r w:rsidR="00641EB5">
        <w:rPr>
          <w:rStyle w:val="Strong"/>
          <w:b/>
          <w:bCs w:val="0"/>
        </w:rPr>
        <w:t xml:space="preserve"> </w:t>
      </w:r>
      <w:r w:rsidRPr="00641EB5" w:rsidR="00641EB5">
        <w:rPr>
          <w:rFonts w:cs="Arial" w:eastAsiaTheme="minorEastAsia"/>
          <w:szCs w:val="21"/>
        </w:rPr>
        <w:t>– students should be able to:</w:t>
      </w:r>
    </w:p>
    <w:p xmlns:wp14="http://schemas.microsoft.com/office/word/2010/wordml" w:rsidRPr="00BC36FC" w:rsidR="0022369F" w:rsidP="0022369F" w:rsidRDefault="0022369F" w14:paraId="6DF1E3E7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an understanding of commonly used </w:t>
      </w:r>
      <w:r w:rsidRPr="00BC36FC" w:rsidR="00651183">
        <w:rPr>
          <w:rFonts w:ascii="Arial" w:hAnsi="Arial" w:cs="Arial"/>
          <w:sz w:val="24"/>
          <w:szCs w:val="24"/>
          <w:lang w:val="en-US"/>
        </w:rPr>
        <w:t>vocabulary and expressions</w:t>
      </w:r>
      <w:r w:rsidR="00651183">
        <w:rPr>
          <w:rFonts w:ascii="Arial" w:hAnsi="Arial" w:cs="Arial"/>
          <w:sz w:val="24"/>
          <w:szCs w:val="24"/>
          <w:lang w:val="en-US"/>
        </w:rPr>
        <w:t>,</w:t>
      </w:r>
      <w:r w:rsidRPr="00BC36FC" w:rsidR="00651183">
        <w:rPr>
          <w:rFonts w:ascii="Arial" w:hAnsi="Arial" w:cs="Arial"/>
          <w:sz w:val="24"/>
          <w:szCs w:val="24"/>
          <w:lang w:val="en-US"/>
        </w:rPr>
        <w:t xml:space="preserve"> </w:t>
      </w:r>
      <w:r w:rsidRPr="00BC36FC">
        <w:rPr>
          <w:rFonts w:ascii="Arial" w:hAnsi="Arial" w:cs="Arial"/>
          <w:sz w:val="24"/>
          <w:szCs w:val="24"/>
          <w:lang w:val="en-US"/>
        </w:rPr>
        <w:t>instructions</w:t>
      </w:r>
      <w:r w:rsidR="00651183">
        <w:rPr>
          <w:rFonts w:ascii="Arial" w:hAnsi="Arial" w:cs="Arial"/>
          <w:sz w:val="24"/>
          <w:szCs w:val="24"/>
          <w:lang w:val="en-US"/>
        </w:rPr>
        <w:t xml:space="preserve"> and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requests. </w:t>
      </w:r>
    </w:p>
    <w:p xmlns:wp14="http://schemas.microsoft.com/office/word/2010/wordml" w:rsidRPr="00BC36FC" w:rsidR="0022369F" w:rsidP="0022369F" w:rsidRDefault="0022369F" w14:paraId="784FED00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knowledge of key areas of grammar, including continuous tenses and comparative and superlative forms.</w:t>
      </w:r>
    </w:p>
    <w:p xmlns:wp14="http://schemas.microsoft.com/office/word/2010/wordml" w:rsidRPr="00BC36FC" w:rsidR="0022369F" w:rsidP="0022369F" w:rsidRDefault="0022369F" w14:paraId="601CD5E1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Extract accurately the key information from audio material.</w:t>
      </w:r>
    </w:p>
    <w:p xmlns:wp14="http://schemas.microsoft.com/office/word/2010/wordml" w:rsidRPr="00BC36FC" w:rsidR="0022369F" w:rsidP="0022369F" w:rsidRDefault="0022369F" w14:paraId="2C1CFC50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Read short texts</w:t>
      </w:r>
      <w:r w:rsidR="006E0D38">
        <w:rPr>
          <w:rFonts w:ascii="Arial" w:hAnsi="Arial" w:cs="Arial"/>
          <w:sz w:val="24"/>
          <w:szCs w:val="24"/>
          <w:lang w:val="en-US"/>
        </w:rPr>
        <w:t xml:space="preserve"> in various formats and on a range of simple topics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. </w:t>
      </w:r>
    </w:p>
    <w:p xmlns:wp14="http://schemas.microsoft.com/office/word/2010/wordml" w:rsidRPr="00BC36FC" w:rsidR="0022369F" w:rsidP="0022369F" w:rsidRDefault="0022369F" w14:paraId="5CE80A07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Produce short pieces of independent writing.</w:t>
      </w:r>
    </w:p>
    <w:p xmlns:wp14="http://schemas.microsoft.com/office/word/2010/wordml" w:rsidRPr="00BC36FC" w:rsidR="0022369F" w:rsidP="0022369F" w:rsidRDefault="0022369F" w14:paraId="7085F62E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Understand and make yourself understood by a sympathetic native speaker in specific contexts. </w:t>
      </w:r>
    </w:p>
    <w:p xmlns:wp14="http://schemas.microsoft.com/office/word/2010/wordml" w:rsidR="006E0D38" w:rsidP="006E0D38" w:rsidRDefault="0022369F" w14:paraId="565897FA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an understanding of more complex sentences and expressions </w:t>
      </w:r>
      <w:r w:rsidR="006E0D38">
        <w:rPr>
          <w:rFonts w:ascii="Arial" w:hAnsi="Arial" w:cs="Arial"/>
          <w:sz w:val="24"/>
          <w:szCs w:val="24"/>
          <w:lang w:val="en-US"/>
        </w:rPr>
        <w:t xml:space="preserve">relating to </w:t>
      </w:r>
      <w:r w:rsidRPr="00BC36FC">
        <w:rPr>
          <w:rFonts w:ascii="Arial" w:hAnsi="Arial" w:cs="Arial"/>
          <w:sz w:val="24"/>
          <w:szCs w:val="24"/>
          <w:lang w:val="en-US"/>
        </w:rPr>
        <w:t>degree</w:t>
      </w:r>
      <w:r w:rsidR="00651183">
        <w:rPr>
          <w:rFonts w:ascii="Arial" w:hAnsi="Arial" w:cs="Arial"/>
          <w:sz w:val="24"/>
          <w:szCs w:val="24"/>
          <w:lang w:val="en-US"/>
        </w:rPr>
        <w:t xml:space="preserve"> and nuance</w:t>
      </w:r>
      <w:r w:rsidRPr="00BC36FC">
        <w:rPr>
          <w:rFonts w:ascii="Arial" w:hAnsi="Arial" w:cs="Arial"/>
          <w:sz w:val="24"/>
          <w:szCs w:val="24"/>
          <w:lang w:val="en-US"/>
        </w:rPr>
        <w:t>.</w:t>
      </w:r>
      <w:r w:rsidRPr="006E0D38" w:rsidR="006E0D38"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6E0D38" w:rsidR="0022369F" w:rsidP="006E0D38" w:rsidRDefault="006E0D38" w14:paraId="58558739" wp14:textId="7777777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awareness of cultural and linguistic differences between the use of the target language and English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xmlns:wp14="http://schemas.microsoft.com/office/word/2010/wordml" w:rsidRPr="00BC36FC" w:rsidR="0022369F" w:rsidP="0022369F" w:rsidRDefault="0022369F" w14:paraId="1437758F" wp14:textId="77777777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Style w:val="Strong"/>
          <w:rFonts w:ascii="Arial" w:hAnsi="Arial" w:cs="Arial"/>
          <w:szCs w:val="24"/>
          <w:lang w:val="en-US"/>
        </w:rPr>
        <w:t>Japanese</w:t>
      </w:r>
      <w:r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Read and write c.</w:t>
      </w:r>
      <w:r w:rsidR="00BA2CAE">
        <w:rPr>
          <w:rFonts w:ascii="Arial" w:hAnsi="Arial" w:cs="Arial"/>
          <w:sz w:val="24"/>
          <w:szCs w:val="24"/>
          <w:lang w:val="en-US"/>
        </w:rPr>
        <w:t>2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00 kanji and have an awareness of structure, form, radicals and rules of writing kanji. Comfortable with hiragana and katakana. Demonstrate an understanding of a range of particles. </w:t>
      </w:r>
    </w:p>
    <w:p xmlns:wp14="http://schemas.microsoft.com/office/word/2010/wordml" w:rsidRPr="0049395D" w:rsidR="0022369F" w:rsidP="0022369F" w:rsidRDefault="0022369F" w14:paraId="35D9961C" wp14:textId="7777777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C36FC">
        <w:rPr>
          <w:rStyle w:val="Strong"/>
          <w:rFonts w:ascii="Arial" w:hAnsi="Arial" w:cs="Arial"/>
          <w:szCs w:val="24"/>
          <w:lang w:val="en-US"/>
        </w:rPr>
        <w:t>Korean</w:t>
      </w:r>
      <w:r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C36FC">
        <w:rPr>
          <w:rFonts w:ascii="Arial" w:hAnsi="Arial" w:cs="Arial"/>
          <w:sz w:val="24"/>
          <w:szCs w:val="24"/>
          <w:lang w:val="en-US"/>
        </w:rPr>
        <w:t>Able to read a text and understand the main points. Able to form sentences using a variety of vocabulary and grammar (</w:t>
      </w:r>
      <w:r w:rsidR="00F67F52">
        <w:rPr>
          <w:rFonts w:ascii="Arial" w:hAnsi="Arial" w:cs="Arial"/>
          <w:sz w:val="24"/>
          <w:szCs w:val="24"/>
          <w:lang w:val="en-US"/>
        </w:rPr>
        <w:t>e</w:t>
      </w:r>
      <w:r w:rsidRPr="00BC36FC">
        <w:rPr>
          <w:rFonts w:ascii="Arial" w:hAnsi="Arial" w:cs="Arial"/>
          <w:sz w:val="24"/>
          <w:szCs w:val="24"/>
          <w:lang w:val="en-US"/>
        </w:rPr>
        <w:t>.g.</w:t>
      </w:r>
      <w:r w:rsidR="0049395D">
        <w:rPr>
          <w:rFonts w:ascii="Arial" w:hAnsi="Arial" w:cs="Arial"/>
          <w:sz w:val="24"/>
          <w:szCs w:val="24"/>
          <w:lang w:val="en-US"/>
        </w:rPr>
        <w:t xml:space="preserve"> 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two different endings </w:t>
      </w:r>
      <w:r w:rsidRPr="00BC36FC">
        <w:rPr>
          <w:rFonts w:hint="eastAsia" w:ascii="Arial" w:hAnsi="Arial" w:cs="Arial"/>
          <w:sz w:val="24"/>
          <w:szCs w:val="24"/>
          <w:lang w:val="en-US" w:eastAsia="ko-KR"/>
        </w:rPr>
        <w:t>[</w:t>
      </w:r>
      <w:r w:rsidRPr="00BC36FC" w:rsidR="00B20AD8">
        <w:rPr>
          <w:rFonts w:hint="eastAsia" w:ascii="Arial" w:hAnsi="Arial" w:eastAsia="Malgun Gothic" w:cs="Arial"/>
          <w:sz w:val="24"/>
          <w:szCs w:val="24"/>
          <w:lang w:val="en-US" w:eastAsia="ko-KR"/>
        </w:rPr>
        <w:t>요</w:t>
      </w:r>
      <w:r w:rsidRPr="00BC36FC" w:rsidR="00B20AD8">
        <w:rPr>
          <w:rFonts w:hint="eastAsia" w:ascii="Arial" w:hAnsi="Arial" w:cs="Arial"/>
          <w:sz w:val="24"/>
          <w:szCs w:val="24"/>
          <w:lang w:val="en-US" w:eastAsia="ko-KR"/>
        </w:rPr>
        <w:t>/ ~</w:t>
      </w:r>
      <w:r w:rsidRPr="00BC36FC" w:rsidR="00B20AD8">
        <w:rPr>
          <w:rFonts w:hint="eastAsia" w:ascii="Arial" w:hAnsi="Arial" w:eastAsia="Malgun Gothic" w:cs="Arial"/>
          <w:sz w:val="24"/>
          <w:szCs w:val="24"/>
          <w:lang w:val="en-US" w:eastAsia="ko-KR"/>
        </w:rPr>
        <w:t>다</w:t>
      </w:r>
      <w:r w:rsidRPr="00BC36FC" w:rsidR="00B20AD8">
        <w:rPr>
          <w:rFonts w:hint="eastAsia" w:ascii="Arial" w:hAnsi="Arial" w:cs="Arial"/>
          <w:sz w:val="24"/>
          <w:szCs w:val="24"/>
          <w:lang w:val="en-US" w:eastAsia="ko-KR"/>
        </w:rPr>
        <w:t>]</w:t>
      </w:r>
      <w:r w:rsidRPr="00BC36FC">
        <w:rPr>
          <w:rFonts w:hint="eastAsia" w:ascii="Arial" w:hAnsi="Arial" w:cs="Arial"/>
          <w:sz w:val="24"/>
          <w:szCs w:val="24"/>
          <w:lang w:val="en-US" w:eastAsia="ko-KR"/>
        </w:rPr>
        <w:t>~</w:t>
      </w:r>
      <w:r w:rsidRPr="00BC36FC">
        <w:rPr>
          <w:rFonts w:ascii="Arial" w:hAnsi="Arial" w:cs="Arial"/>
          <w:sz w:val="24"/>
          <w:szCs w:val="24"/>
          <w:lang w:val="en-US"/>
        </w:rPr>
        <w:t>).</w:t>
      </w:r>
    </w:p>
    <w:p xmlns:wp14="http://schemas.microsoft.com/office/word/2010/wordml" w:rsidRPr="00BC36FC" w:rsidR="0022369F" w:rsidP="0022369F" w:rsidRDefault="0022369F" w14:paraId="48DEE278" wp14:textId="77777777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Style w:val="Strong"/>
          <w:rFonts w:ascii="Arial" w:hAnsi="Arial" w:cs="Arial"/>
          <w:szCs w:val="24"/>
          <w:lang w:val="en-US"/>
        </w:rPr>
        <w:t>Mandarin</w:t>
      </w:r>
      <w:r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Recognise c.300 Chinese words</w:t>
      </w:r>
      <w:r w:rsidR="00C34AB2">
        <w:rPr>
          <w:rFonts w:ascii="Arial" w:hAnsi="Arial" w:cs="Arial"/>
          <w:sz w:val="24"/>
          <w:szCs w:val="24"/>
          <w:lang w:val="en-US"/>
        </w:rPr>
        <w:t>, roughly equivalent to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HSK level 2; write a good number of common words in characters confidently and accurately.</w:t>
      </w:r>
    </w:p>
    <w:p xmlns:wp14="http://schemas.microsoft.com/office/word/2010/wordml" w:rsidRPr="00BC36FC" w:rsidR="006E4F67" w:rsidP="00BC36FC" w:rsidRDefault="006E4F67" w14:paraId="41C8F396" wp14:textId="77777777">
      <w:pPr>
        <w:rPr>
          <w:lang w:val="en-US"/>
        </w:rPr>
      </w:pPr>
    </w:p>
    <w:p xmlns:wp14="http://schemas.microsoft.com/office/word/2010/wordml" w:rsidR="0022369F" w:rsidP="00BC36FC" w:rsidRDefault="0022369F" w14:paraId="1E8134E7" wp14:textId="77777777">
      <w:pPr>
        <w:pStyle w:val="Heading4"/>
        <w:rPr>
          <w:lang w:val="en-US"/>
        </w:rPr>
      </w:pPr>
      <w:r w:rsidRPr="0022369F">
        <w:rPr>
          <w:lang w:val="en-US"/>
        </w:rPr>
        <w:t xml:space="preserve">Upper intermediate – expected entry </w:t>
      </w:r>
      <w:r w:rsidRPr="00FC3093">
        <w:t>level</w:t>
      </w:r>
      <w:r w:rsidRPr="0022369F">
        <w:rPr>
          <w:lang w:val="en-US"/>
        </w:rPr>
        <w:t xml:space="preserve"> competence</w:t>
      </w:r>
    </w:p>
    <w:p xmlns:wp14="http://schemas.microsoft.com/office/word/2010/wordml" w:rsidRPr="006E4F67" w:rsidR="0022369F" w:rsidP="00BC36FC" w:rsidRDefault="00BA2CAE" w14:paraId="73839D29" wp14:textId="77777777">
      <w:pPr>
        <w:pStyle w:val="Heading5"/>
        <w:rPr>
          <w:i/>
          <w:iCs/>
          <w:lang w:val="en-US"/>
        </w:rPr>
      </w:pPr>
      <w:r w:rsidRPr="00BC36FC">
        <w:rPr>
          <w:rStyle w:val="Strong"/>
          <w:b/>
          <w:bCs w:val="0"/>
        </w:rPr>
        <w:t xml:space="preserve">Japanese and Mandarin </w:t>
      </w:r>
      <w:r w:rsidRPr="006E4F67" w:rsidR="0022369F">
        <w:rPr>
          <w:lang w:val="en-US"/>
        </w:rPr>
        <w:t>entry requirements</w:t>
      </w:r>
      <w:r w:rsidR="00641EB5">
        <w:rPr>
          <w:lang w:val="en-US"/>
        </w:rPr>
        <w:t xml:space="preserve"> </w:t>
      </w:r>
      <w:r w:rsidRPr="00641EB5" w:rsidR="00641EB5">
        <w:rPr>
          <w:rFonts w:cs="Arial" w:eastAsiaTheme="minorEastAsia"/>
          <w:szCs w:val="21"/>
        </w:rPr>
        <w:t>– students should be able to:</w:t>
      </w:r>
    </w:p>
    <w:p xmlns:wp14="http://schemas.microsoft.com/office/word/2010/wordml" w:rsidRPr="00BC36FC" w:rsidR="0022369F" w:rsidP="0022369F" w:rsidRDefault="0022369F" w14:paraId="009983FB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 clear understanding of commonly used </w:t>
      </w:r>
      <w:r w:rsidRPr="00BC36FC" w:rsidR="0064671D">
        <w:rPr>
          <w:rFonts w:ascii="Arial" w:hAnsi="Arial" w:cs="Arial"/>
          <w:sz w:val="24"/>
          <w:szCs w:val="24"/>
          <w:lang w:val="en-US"/>
        </w:rPr>
        <w:t>vocabulary and expressions</w:t>
      </w:r>
      <w:r w:rsidR="0064671D">
        <w:rPr>
          <w:rFonts w:ascii="Arial" w:hAnsi="Arial" w:cs="Arial"/>
          <w:sz w:val="24"/>
          <w:szCs w:val="24"/>
          <w:lang w:val="en-US"/>
        </w:rPr>
        <w:t>,</w:t>
      </w:r>
      <w:r w:rsidRPr="00BC36FC" w:rsidR="0064671D">
        <w:rPr>
          <w:rFonts w:ascii="Arial" w:hAnsi="Arial" w:cs="Arial"/>
          <w:sz w:val="24"/>
          <w:szCs w:val="24"/>
          <w:lang w:val="en-US"/>
        </w:rPr>
        <w:t xml:space="preserve"> instructions</w:t>
      </w:r>
      <w:r w:rsidR="00234ECE">
        <w:rPr>
          <w:rFonts w:ascii="Arial" w:hAnsi="Arial" w:cs="Arial"/>
          <w:sz w:val="24"/>
          <w:szCs w:val="24"/>
          <w:lang w:val="en-US"/>
        </w:rPr>
        <w:t>,</w:t>
      </w:r>
      <w:r w:rsidRPr="00BC36FC" w:rsidR="0064671D">
        <w:rPr>
          <w:rFonts w:ascii="Arial" w:hAnsi="Arial" w:cs="Arial"/>
          <w:sz w:val="24"/>
          <w:szCs w:val="24"/>
          <w:lang w:val="en-US"/>
        </w:rPr>
        <w:t xml:space="preserve"> requests </w:t>
      </w:r>
      <w:r w:rsidR="00234ECE">
        <w:rPr>
          <w:rFonts w:ascii="Arial" w:hAnsi="Arial" w:cs="Arial"/>
          <w:sz w:val="24"/>
          <w:szCs w:val="24"/>
          <w:lang w:val="en-US"/>
        </w:rPr>
        <w:t xml:space="preserve">and 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arguments. </w:t>
      </w:r>
    </w:p>
    <w:p xmlns:wp14="http://schemas.microsoft.com/office/word/2010/wordml" w:rsidRPr="00BC36FC" w:rsidR="0022369F" w:rsidP="0022369F" w:rsidRDefault="0022369F" w14:paraId="5C9C19FD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knowledge of key areas of grammar, able to use a variety of tenses. </w:t>
      </w:r>
    </w:p>
    <w:p xmlns:wp14="http://schemas.microsoft.com/office/word/2010/wordml" w:rsidRPr="00BC36FC" w:rsidR="0022369F" w:rsidP="0022369F" w:rsidRDefault="0022369F" w14:paraId="1B3ABF23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Extract accurately the key information from </w:t>
      </w:r>
      <w:r w:rsidR="00932757">
        <w:rPr>
          <w:rFonts w:ascii="Arial" w:hAnsi="Arial" w:cs="Arial"/>
          <w:sz w:val="24"/>
          <w:szCs w:val="24"/>
          <w:lang w:val="en-US"/>
        </w:rPr>
        <w:t xml:space="preserve">a variety of authentic </w:t>
      </w:r>
      <w:r w:rsidRPr="00BC36FC">
        <w:rPr>
          <w:rFonts w:ascii="Arial" w:hAnsi="Arial" w:cs="Arial"/>
          <w:sz w:val="24"/>
          <w:szCs w:val="24"/>
          <w:lang w:val="en-US"/>
        </w:rPr>
        <w:t>audio material.</w:t>
      </w:r>
    </w:p>
    <w:p xmlns:wp14="http://schemas.microsoft.com/office/word/2010/wordml" w:rsidRPr="00BC36FC" w:rsidR="0022369F" w:rsidP="0022369F" w:rsidRDefault="0022369F" w14:paraId="5B9E4C3B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Read longer texts</w:t>
      </w:r>
      <w:r w:rsidRPr="00891785" w:rsidR="00891785">
        <w:rPr>
          <w:rFonts w:ascii="Arial" w:hAnsi="Arial" w:cs="Arial"/>
          <w:sz w:val="24"/>
          <w:szCs w:val="24"/>
          <w:lang w:val="en-US"/>
        </w:rPr>
        <w:t xml:space="preserve"> </w:t>
      </w:r>
      <w:r w:rsidRPr="00BC36FC" w:rsidR="00891785">
        <w:rPr>
          <w:rFonts w:ascii="Arial" w:hAnsi="Arial" w:cs="Arial"/>
          <w:sz w:val="24"/>
          <w:szCs w:val="24"/>
          <w:lang w:val="en-US"/>
        </w:rPr>
        <w:t>independently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, </w:t>
      </w:r>
      <w:r w:rsidR="00F67A53">
        <w:rPr>
          <w:rFonts w:ascii="Arial" w:hAnsi="Arial" w:cs="Arial"/>
          <w:sz w:val="24"/>
          <w:szCs w:val="24"/>
          <w:lang w:val="en-US"/>
        </w:rPr>
        <w:t xml:space="preserve">including </w:t>
      </w:r>
      <w:r w:rsidR="00891785">
        <w:rPr>
          <w:rFonts w:ascii="Arial" w:hAnsi="Arial" w:cs="Arial"/>
          <w:sz w:val="24"/>
          <w:szCs w:val="24"/>
          <w:lang w:val="en-US"/>
        </w:rPr>
        <w:t>correspondence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, dialogues </w:t>
      </w:r>
      <w:r w:rsidR="00F67A53">
        <w:rPr>
          <w:rFonts w:ascii="Arial" w:hAnsi="Arial" w:cs="Arial"/>
          <w:sz w:val="24"/>
          <w:szCs w:val="24"/>
          <w:lang w:val="en-US"/>
        </w:rPr>
        <w:t>and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news. </w:t>
      </w:r>
    </w:p>
    <w:p xmlns:wp14="http://schemas.microsoft.com/office/word/2010/wordml" w:rsidRPr="00BC36FC" w:rsidR="0022369F" w:rsidP="0022369F" w:rsidRDefault="0022369F" w14:paraId="6235F873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Produce independent writing describing experiences</w:t>
      </w:r>
      <w:r w:rsidR="00F67A53">
        <w:rPr>
          <w:rFonts w:ascii="Arial" w:hAnsi="Arial" w:cs="Arial"/>
          <w:sz w:val="24"/>
          <w:szCs w:val="24"/>
          <w:lang w:val="en-US"/>
        </w:rPr>
        <w:t>,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opinions and impressions.</w:t>
      </w:r>
    </w:p>
    <w:p xmlns:wp14="http://schemas.microsoft.com/office/word/2010/wordml" w:rsidRPr="00BC36FC" w:rsidR="0022369F" w:rsidP="00C8787D" w:rsidRDefault="0022369F" w14:paraId="4CA79D0E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Understand and make yourself understood by a sympathetic native speaker in extended </w:t>
      </w:r>
      <w:r w:rsidR="00F67A53">
        <w:rPr>
          <w:rFonts w:ascii="Arial" w:hAnsi="Arial" w:cs="Arial"/>
          <w:sz w:val="24"/>
          <w:szCs w:val="24"/>
          <w:lang w:val="en-US"/>
        </w:rPr>
        <w:t xml:space="preserve">and more formal </w:t>
      </w:r>
      <w:r w:rsidRPr="00BC36FC">
        <w:rPr>
          <w:rFonts w:ascii="Arial" w:hAnsi="Arial" w:cs="Arial"/>
          <w:sz w:val="24"/>
          <w:szCs w:val="24"/>
          <w:lang w:val="en-US"/>
        </w:rPr>
        <w:t>speech.</w:t>
      </w:r>
    </w:p>
    <w:p xmlns:wp14="http://schemas.microsoft.com/office/word/2010/wordml" w:rsidR="00234ECE" w:rsidP="00234ECE" w:rsidRDefault="0022369F" w14:paraId="22383862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an understanding of more complex sentences and expressions.</w:t>
      </w:r>
      <w:r w:rsidRPr="00234ECE" w:rsidR="00234ECE"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234ECE" w:rsidR="0022369F" w:rsidP="00234ECE" w:rsidRDefault="00234ECE" w14:paraId="383FED49" wp14:textId="77777777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greater awareness of cultural and linguistic differences between the use of the language and English.</w:t>
      </w:r>
    </w:p>
    <w:p xmlns:wp14="http://schemas.microsoft.com/office/word/2010/wordml" w:rsidRPr="00BA2CAE" w:rsidR="00BA2CAE" w:rsidP="00BA2CAE" w:rsidRDefault="00BA2CAE" w14:paraId="6699C91B" wp14:textId="77777777">
      <w:pPr>
        <w:rPr>
          <w:rFonts w:ascii="Arial" w:hAnsi="Arial" w:cs="Arial"/>
          <w:sz w:val="24"/>
          <w:szCs w:val="24"/>
          <w:lang w:val="en-US"/>
        </w:rPr>
      </w:pPr>
      <w:r w:rsidRPr="00BA2CAE">
        <w:rPr>
          <w:rStyle w:val="Strong"/>
          <w:rFonts w:ascii="Arial" w:hAnsi="Arial" w:cs="Arial"/>
          <w:szCs w:val="24"/>
          <w:lang w:val="en-US"/>
        </w:rPr>
        <w:lastRenderedPageBreak/>
        <w:t>Japanese</w:t>
      </w:r>
      <w:r w:rsidRPr="00BA2CAE">
        <w:rPr>
          <w:rStyle w:val="Strong"/>
          <w:rFonts w:ascii="Arial" w:hAnsi="Arial" w:cs="Arial"/>
          <w:szCs w:val="24"/>
        </w:rPr>
        <w:t>:</w:t>
      </w:r>
      <w:r w:rsidRPr="00BA2CAE">
        <w:rPr>
          <w:rFonts w:ascii="Arial" w:hAnsi="Arial" w:cs="Arial"/>
          <w:sz w:val="24"/>
          <w:szCs w:val="24"/>
          <w:lang w:val="en-US"/>
        </w:rPr>
        <w:t xml:space="preserve"> Read and write c.</w:t>
      </w:r>
      <w:r>
        <w:rPr>
          <w:rFonts w:ascii="Arial" w:hAnsi="Arial" w:cs="Arial"/>
          <w:sz w:val="24"/>
          <w:szCs w:val="24"/>
          <w:lang w:val="en-US"/>
        </w:rPr>
        <w:t>350-4</w:t>
      </w:r>
      <w:r w:rsidRPr="00BA2CAE">
        <w:rPr>
          <w:rFonts w:ascii="Arial" w:hAnsi="Arial" w:cs="Arial"/>
          <w:sz w:val="24"/>
          <w:szCs w:val="24"/>
          <w:lang w:val="en-US"/>
        </w:rPr>
        <w:t>00 kanji and have an awareness of structure, form, radicals and rules of writing kanji. C</w:t>
      </w:r>
      <w:r>
        <w:rPr>
          <w:rFonts w:ascii="Arial" w:hAnsi="Arial" w:cs="Arial"/>
          <w:sz w:val="24"/>
          <w:szCs w:val="24"/>
          <w:lang w:val="en-US"/>
        </w:rPr>
        <w:t xml:space="preserve">an read and write </w:t>
      </w:r>
      <w:r w:rsidRPr="00BA2CAE">
        <w:rPr>
          <w:rFonts w:ascii="Arial" w:hAnsi="Arial" w:cs="Arial"/>
          <w:sz w:val="24"/>
          <w:szCs w:val="24"/>
          <w:lang w:val="en-US"/>
        </w:rPr>
        <w:t>hiragana and katakana</w:t>
      </w:r>
      <w:r>
        <w:rPr>
          <w:rFonts w:ascii="Arial" w:hAnsi="Arial" w:cs="Arial"/>
          <w:sz w:val="24"/>
          <w:szCs w:val="24"/>
          <w:lang w:val="en-US"/>
        </w:rPr>
        <w:t xml:space="preserve"> at speed</w:t>
      </w:r>
      <w:r w:rsidRPr="00BA2CAE">
        <w:rPr>
          <w:rFonts w:ascii="Arial" w:hAnsi="Arial" w:cs="Arial"/>
          <w:sz w:val="24"/>
          <w:szCs w:val="24"/>
          <w:lang w:val="en-US"/>
        </w:rPr>
        <w:t>. Demonstrate an understanding of a range of particles.</w:t>
      </w:r>
      <w:r>
        <w:rPr>
          <w:rFonts w:ascii="Arial" w:hAnsi="Arial" w:cs="Arial"/>
          <w:sz w:val="24"/>
          <w:szCs w:val="24"/>
          <w:lang w:val="en-US"/>
        </w:rPr>
        <w:t xml:space="preserve"> Understand how to use colloquial and informal Japanese.</w:t>
      </w:r>
      <w:r w:rsidRPr="00BA2CAE"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BC36FC" w:rsidR="0022369F" w:rsidP="00BA2CAE" w:rsidRDefault="00BA2CAE" w14:paraId="2CCB9678" wp14:textId="77777777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A2CAE">
        <w:rPr>
          <w:rFonts w:ascii="Arial" w:hAnsi="Arial" w:cs="Arial"/>
          <w:b/>
          <w:bCs/>
          <w:sz w:val="24"/>
          <w:szCs w:val="24"/>
          <w:lang w:val="en-US"/>
        </w:rPr>
        <w:t>Mandarin:</w:t>
      </w:r>
      <w:r w:rsidRPr="00BA2CAE">
        <w:rPr>
          <w:sz w:val="24"/>
          <w:szCs w:val="24"/>
          <w:lang w:val="en-US"/>
        </w:rPr>
        <w:t xml:space="preserve"> </w:t>
      </w:r>
      <w:r w:rsidRPr="00BC36FC" w:rsidR="0022369F">
        <w:rPr>
          <w:rFonts w:ascii="Arial" w:hAnsi="Arial" w:cs="Arial"/>
          <w:sz w:val="24"/>
          <w:szCs w:val="24"/>
          <w:lang w:val="en-US"/>
        </w:rPr>
        <w:t>Recognise at least 600 Chinese words</w:t>
      </w:r>
      <w:r w:rsidR="008D4B03">
        <w:rPr>
          <w:rFonts w:ascii="Arial" w:hAnsi="Arial" w:cs="Arial"/>
          <w:sz w:val="24"/>
          <w:szCs w:val="24"/>
          <w:lang w:val="en-US"/>
        </w:rPr>
        <w:t xml:space="preserve">, </w:t>
      </w:r>
      <w:r w:rsidR="00C34AB2">
        <w:rPr>
          <w:rFonts w:ascii="Arial" w:hAnsi="Arial" w:cs="Arial"/>
          <w:sz w:val="24"/>
          <w:szCs w:val="24"/>
          <w:lang w:val="en-US"/>
        </w:rPr>
        <w:t xml:space="preserve">roughly </w:t>
      </w:r>
      <w:r w:rsidR="008D4B03">
        <w:rPr>
          <w:rFonts w:ascii="Arial" w:hAnsi="Arial" w:cs="Arial"/>
          <w:sz w:val="24"/>
          <w:szCs w:val="24"/>
          <w:lang w:val="en-US"/>
        </w:rPr>
        <w:t>equivalent to</w:t>
      </w:r>
      <w:r w:rsidRPr="00BC36FC" w:rsidR="0022369F">
        <w:rPr>
          <w:rFonts w:ascii="Arial" w:hAnsi="Arial" w:cs="Arial"/>
          <w:sz w:val="24"/>
          <w:szCs w:val="24"/>
          <w:lang w:val="en-US"/>
        </w:rPr>
        <w:t xml:space="preserve"> HSK level 3; can write a good number of common words in characters confidently and accurately from memory.</w:t>
      </w:r>
    </w:p>
    <w:p xmlns:wp14="http://schemas.microsoft.com/office/word/2010/wordml" w:rsidR="0022369F" w:rsidP="00AF4C0D" w:rsidRDefault="0022369F" w14:paraId="72A3D3EC" wp14:textId="77777777">
      <w:pPr>
        <w:spacing w:line="240" w:lineRule="auto"/>
        <w:rPr>
          <w:rFonts w:cs="Arial"/>
          <w:b/>
          <w:sz w:val="24"/>
          <w:szCs w:val="24"/>
        </w:rPr>
      </w:pPr>
    </w:p>
    <w:p xmlns:wp14="http://schemas.microsoft.com/office/word/2010/wordml" w:rsidRPr="00B261EF" w:rsidR="006E0D38" w:rsidP="006E0D38" w:rsidRDefault="006E0D38" w14:paraId="7B86FB80" wp14:textId="77777777">
      <w:pPr>
        <w:pStyle w:val="Heading3"/>
      </w:pPr>
      <w:r w:rsidRPr="00B261EF">
        <w:t xml:space="preserve">Important information </w:t>
      </w:r>
    </w:p>
    <w:p xmlns:wp14="http://schemas.microsoft.com/office/word/2010/wordml" w:rsidR="006E0D38" w:rsidP="006E0D38" w:rsidRDefault="006E0D38" w14:paraId="0D0B940D" wp14:textId="77777777">
      <w:pPr>
        <w:spacing w:line="240" w:lineRule="auto"/>
        <w:textAlignment w:val="baseline"/>
        <w:rPr>
          <w:rStyle w:val="Strong"/>
          <w:szCs w:val="24"/>
        </w:rPr>
      </w:pPr>
    </w:p>
    <w:p xmlns:wp14="http://schemas.microsoft.com/office/word/2010/wordml" w:rsidRPr="00BC36FC" w:rsidR="006E5908" w:rsidP="006E5908" w:rsidRDefault="006E5908" w14:paraId="5B3FBE14" wp14:textId="77777777">
      <w:pPr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What if I think I’m at a different level?</w:t>
      </w:r>
    </w:p>
    <w:p xmlns:wp14="http://schemas.microsoft.com/office/word/2010/wordml" w:rsidRPr="00BC36FC" w:rsidR="006E5908" w:rsidP="006E5908" w:rsidRDefault="006E5908" w14:paraId="66130537" wp14:textId="77777777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you have a language qualification but it has been a number of years since you have learnt the language formally, a member of the support team will advise you of your initial level placement.  </w:t>
      </w:r>
    </w:p>
    <w:p xmlns:wp14="http://schemas.microsoft.com/office/word/2010/wordml" w:rsidRPr="00BC36FC" w:rsidR="006E5908" w:rsidP="006E5908" w:rsidRDefault="006E5908" w14:paraId="06C2CA30" wp14:textId="77777777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>Once teaching begins, your module tutor will assess your level further. If you are at a higher or lower level, you will need to move to a suitable module, subject to availability.</w:t>
      </w:r>
    </w:p>
    <w:p xmlns:wp14="http://schemas.microsoft.com/office/word/2010/wordml" w:rsidR="006E5908" w:rsidP="006E5908" w:rsidRDefault="006E5908" w14:paraId="5D386DF4" wp14:textId="77777777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you are restarting a language, we would encourage looking over your previous materials, to build your confidence before teaching begins. </w:t>
      </w:r>
    </w:p>
    <w:p xmlns:wp14="http://schemas.microsoft.com/office/word/2010/wordml" w:rsidR="006E5908" w:rsidP="006E5908" w:rsidRDefault="006E5908" w14:paraId="0E27B00A" wp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6E0D38" w:rsidP="006E0D38" w:rsidRDefault="006E0D38" w14:paraId="27300C52" wp14:textId="77777777">
      <w:pPr>
        <w:spacing w:line="240" w:lineRule="auto"/>
        <w:textAlignment w:val="baseline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What is the difference between a 10 credit module and a 20 credit module?</w:t>
      </w:r>
    </w:p>
    <w:p xmlns:wp14="http://schemas.microsoft.com/office/word/2010/wordml" w:rsidRPr="006E5908" w:rsidR="006E0D38" w:rsidP="006E5908" w:rsidRDefault="006E0D38" w14:paraId="4247F6BE" wp14:textId="77777777">
      <w:pPr>
        <w:spacing w:line="240" w:lineRule="auto"/>
        <w:textAlignment w:val="baseline"/>
        <w:rPr>
          <w:rFonts w:ascii="Arial" w:hAnsi="Arial" w:cs="Arial"/>
          <w:sz w:val="24"/>
          <w:szCs w:val="24"/>
          <w:lang w:val="en"/>
        </w:rPr>
      </w:pPr>
      <w:r w:rsidRPr="00BC36FC">
        <w:rPr>
          <w:rFonts w:ascii="Arial" w:hAnsi="Arial" w:cs="Arial"/>
          <w:b/>
          <w:sz w:val="24"/>
          <w:szCs w:val="24"/>
          <w:lang w:val="en"/>
        </w:rPr>
        <w:t>Our 10 credit modules</w:t>
      </w:r>
      <w:r w:rsidRPr="00BC36FC">
        <w:rPr>
          <w:rFonts w:ascii="Arial" w:hAnsi="Arial" w:cs="Arial"/>
          <w:sz w:val="24"/>
          <w:szCs w:val="24"/>
          <w:lang w:val="en"/>
        </w:rPr>
        <w:t xml:space="preserve"> cover half of a 20 credit module in content and grammar; therefore, the expected outcome level is lower and this may affect progression onto the next level.  </w:t>
      </w:r>
      <w:r w:rsidRPr="00BC36FC">
        <w:rPr>
          <w:rFonts w:ascii="Arial" w:hAnsi="Arial" w:cs="Arial"/>
          <w:sz w:val="24"/>
          <w:szCs w:val="24"/>
        </w:rPr>
        <w:t>If you wish to continue to the next level, we would advise that you speak with a member of the team before enrolling onto a 10 credit module.</w:t>
      </w:r>
    </w:p>
    <w:p xmlns:wp14="http://schemas.microsoft.com/office/word/2010/wordml" w:rsidR="006E0D38" w:rsidP="006E0D38" w:rsidRDefault="006E0D38" w14:paraId="60061E4C" wp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6E0D38" w:rsidP="006E0D38" w:rsidRDefault="006E0D38" w14:paraId="18D9886E" wp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C36FC">
        <w:rPr>
          <w:rFonts w:ascii="Arial" w:hAnsi="Arial" w:cs="Arial"/>
          <w:b/>
          <w:sz w:val="24"/>
          <w:szCs w:val="24"/>
        </w:rPr>
        <w:t xml:space="preserve">For more information on our LfA modules, please refer to the </w:t>
      </w:r>
      <w:hyperlink w:history="1" r:id="rId8">
        <w:r w:rsidRPr="00BC36FC">
          <w:rPr>
            <w:rStyle w:val="Hyperlink"/>
            <w:rFonts w:ascii="Arial" w:hAnsi="Arial" w:cs="Arial"/>
            <w:b/>
            <w:sz w:val="24"/>
            <w:szCs w:val="24"/>
          </w:rPr>
          <w:t>LfA online Module Catalogue</w:t>
        </w:r>
      </w:hyperlink>
      <w:r w:rsidRPr="00BC36FC">
        <w:rPr>
          <w:rFonts w:ascii="Arial" w:hAnsi="Arial" w:cs="Arial"/>
          <w:b/>
          <w:sz w:val="24"/>
          <w:szCs w:val="24"/>
        </w:rPr>
        <w:t>.</w:t>
      </w:r>
    </w:p>
    <w:p xmlns:wp14="http://schemas.microsoft.com/office/word/2010/wordml" w:rsidRPr="00BC36FC" w:rsidR="006E0D38" w:rsidP="006E0D38" w:rsidRDefault="006E0D38" w14:paraId="44EAFD9C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BC36FC" w:rsidR="006E0D38" w:rsidP="006E0D38" w:rsidRDefault="006E0D38" w14:paraId="4B94D5A5" wp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AF4C0D" w:rsidP="00674254" w:rsidRDefault="00AF4C0D" w14:paraId="3DEEC669" wp14:textId="77777777">
      <w:pPr>
        <w:rPr>
          <w:rFonts w:cs="Arial"/>
          <w:b/>
          <w:sz w:val="24"/>
          <w:szCs w:val="24"/>
        </w:rPr>
      </w:pPr>
    </w:p>
    <w:p xmlns:wp14="http://schemas.microsoft.com/office/word/2010/wordml" w:rsidR="004932BC" w:rsidP="00EB2490" w:rsidRDefault="004932BC" w14:paraId="3656B9AB" wp14:textId="77777777">
      <w:pPr>
        <w:spacing w:line="240" w:lineRule="auto"/>
        <w:jc w:val="center"/>
        <w:rPr>
          <w:rFonts w:eastAsia="Times New Roman"/>
          <w:b/>
          <w:sz w:val="28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45FB0818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049F31CB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53128261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62486C05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4101652C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4B99056E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="00BF6790" w:rsidP="00EB2490" w:rsidRDefault="00BF6790" w14:paraId="1299C43A" wp14:textId="77777777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xmlns:wp14="http://schemas.microsoft.com/office/word/2010/wordml" w:rsidRPr="00BC36FC" w:rsidR="00EB2490" w:rsidP="00BC36FC" w:rsidRDefault="00EB2490" w14:paraId="1E1170CE" wp14:textId="77777777">
      <w:pPr>
        <w:pStyle w:val="Heading1"/>
      </w:pPr>
      <w:r w:rsidRPr="00BC36FC">
        <w:lastRenderedPageBreak/>
        <w:t>Self-Assessment Questionnaire</w:t>
      </w:r>
      <w:r w:rsidRPr="00BC36FC" w:rsidR="00A11F51">
        <w:t xml:space="preserve"> (form)</w:t>
      </w:r>
    </w:p>
    <w:p xmlns:wp14="http://schemas.microsoft.com/office/word/2010/wordml" w:rsidRPr="00BC36FC" w:rsidR="00EB2490" w:rsidP="00D950F5" w:rsidRDefault="00EB2490" w14:paraId="51A83409" wp14:textId="045197B9">
      <w:pPr>
        <w:pStyle w:val="Heading2"/>
        <w:jc w:val="left"/>
      </w:pPr>
      <w:proofErr w:type="spellStart"/>
      <w:r w:rsidR="00EB2490">
        <w:rPr/>
        <w:t>LfA</w:t>
      </w:r>
      <w:proofErr w:type="spellEnd"/>
      <w:r w:rsidR="00EB2490">
        <w:rPr/>
        <w:t xml:space="preserve"> (FLTU coded) Discovery Modules: Japanese, Korean</w:t>
      </w:r>
      <w:r w:rsidR="05F888C9">
        <w:rPr/>
        <w:t>,</w:t>
      </w:r>
      <w:r w:rsidR="00EB2490">
        <w:rPr/>
        <w:t xml:space="preserve"> Mandarin</w:t>
      </w:r>
      <w:r w:rsidR="477ADF85">
        <w:rPr/>
        <w:t xml:space="preserve"> and Thai</w:t>
      </w:r>
    </w:p>
    <w:p xmlns:wp14="http://schemas.microsoft.com/office/word/2010/wordml" w:rsidR="00A11F51" w:rsidP="00B565FE" w:rsidRDefault="00A11F51" w14:paraId="4DDBEF00" wp14:textId="77777777">
      <w:pPr>
        <w:pStyle w:val="Heading2"/>
        <w:rPr>
          <w:iCs/>
          <w:sz w:val="22"/>
          <w:szCs w:val="22"/>
        </w:rPr>
      </w:pPr>
    </w:p>
    <w:p xmlns:wp14="http://schemas.microsoft.com/office/word/2010/wordml" w:rsidRPr="00BC36FC" w:rsidR="00EB2490" w:rsidP="006B2567" w:rsidRDefault="004932BC" w14:paraId="7BC32E39" wp14:textId="77777777">
      <w:pPr>
        <w:spacing w:line="240" w:lineRule="auto"/>
        <w:rPr>
          <w:rFonts w:ascii="Arial" w:hAnsi="Arial" w:eastAsia="Times New Roman" w:cs="Arial"/>
          <w:iCs/>
          <w:sz w:val="24"/>
          <w:szCs w:val="24"/>
          <w:lang w:val="en-US" w:eastAsia="en-GB"/>
        </w:rPr>
      </w:pPr>
      <w:r w:rsidRPr="00BC36FC">
        <w:rPr>
          <w:rFonts w:ascii="Arial" w:hAnsi="Arial" w:cs="Arial"/>
          <w:iCs/>
          <w:sz w:val="24"/>
          <w:szCs w:val="24"/>
        </w:rPr>
        <w:t>Please answer all the questions in full - we will return your application if the form is not completed correctly.</w:t>
      </w:r>
    </w:p>
    <w:p xmlns:wp14="http://schemas.microsoft.com/office/word/2010/wordml" w:rsidRPr="00BC36FC" w:rsidR="00013986" w:rsidP="00A7665C" w:rsidRDefault="00013986" w14:paraId="3101716D" wp14:textId="77777777">
      <w:pPr>
        <w:spacing w:line="36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Date:</w:t>
      </w:r>
    </w:p>
    <w:p xmlns:wp14="http://schemas.microsoft.com/office/word/2010/wordml" w:rsidRPr="00BC36FC" w:rsidR="00013986" w:rsidP="00A7665C" w:rsidRDefault="00013986" w14:paraId="380783F0" wp14:textId="77777777">
      <w:pPr>
        <w:spacing w:line="36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Name: </w:t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</w:p>
    <w:p xmlns:wp14="http://schemas.microsoft.com/office/word/2010/wordml" w:rsidRPr="00BC36FC" w:rsidR="00013986" w:rsidP="00A7665C" w:rsidRDefault="00013986" w14:paraId="19E6BE64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Student ID:</w:t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</w:p>
    <w:p xmlns:wp14="http://schemas.microsoft.com/office/word/2010/wordml" w:rsidRPr="00BC36FC" w:rsidR="00013986" w:rsidP="19AF7313" w:rsidRDefault="00764C11" w14:paraId="3269FADB" wp14:textId="5FCFBBFD">
      <w:pPr>
        <w:spacing w:after="100" w:afterAutospacing="on"/>
        <w:rPr>
          <w:rFonts w:ascii="Arial" w:hAnsi="Arial" w:cs="Arial"/>
          <w:sz w:val="24"/>
          <w:szCs w:val="24"/>
        </w:rPr>
      </w:pPr>
      <w:r w:rsidRPr="19AF7313" w:rsidR="00764C11">
        <w:rPr>
          <w:rStyle w:val="Strong"/>
          <w:rFonts w:ascii="Arial" w:hAnsi="Arial" w:cs="Arial"/>
        </w:rPr>
        <w:t>Please specify</w:t>
      </w:r>
      <w:r w:rsidRPr="19AF7313" w:rsidR="00786D4D">
        <w:rPr>
          <w:rStyle w:val="Strong"/>
          <w:rFonts w:ascii="Arial" w:hAnsi="Arial" w:cs="Arial"/>
        </w:rPr>
        <w:t xml:space="preserve"> your</w:t>
      </w:r>
      <w:r w:rsidRPr="19AF7313" w:rsidR="00764C11">
        <w:rPr>
          <w:rStyle w:val="Strong"/>
          <w:rFonts w:ascii="Arial" w:hAnsi="Arial" w:cs="Arial"/>
        </w:rPr>
        <w:t xml:space="preserve"> l</w:t>
      </w:r>
      <w:r w:rsidRPr="19AF7313" w:rsidR="00051CB5">
        <w:rPr>
          <w:rStyle w:val="Strong"/>
          <w:rFonts w:ascii="Arial" w:hAnsi="Arial" w:cs="Arial"/>
        </w:rPr>
        <w:t>anguage</w:t>
      </w:r>
      <w:r w:rsidRPr="19AF7313" w:rsidR="00764C11">
        <w:rPr>
          <w:rStyle w:val="Strong"/>
          <w:rFonts w:ascii="Arial" w:hAnsi="Arial" w:cs="Arial"/>
        </w:rPr>
        <w:t xml:space="preserve"> choice – </w:t>
      </w:r>
      <w:r w:rsidRPr="19AF7313" w:rsidR="00051CB5">
        <w:rPr>
          <w:rFonts w:ascii="Arial" w:hAnsi="Arial" w:eastAsia="Times New Roman" w:cs="Arial"/>
          <w:sz w:val="24"/>
          <w:szCs w:val="24"/>
          <w:lang w:val="en-US" w:eastAsia="en-GB"/>
        </w:rPr>
        <w:t>Japanese</w:t>
      </w:r>
      <w:r w:rsidRPr="19AF7313" w:rsidR="00764C11">
        <w:rPr>
          <w:rFonts w:ascii="Arial" w:hAnsi="Arial" w:eastAsia="Times New Roman" w:cs="Arial"/>
          <w:sz w:val="24"/>
          <w:szCs w:val="24"/>
          <w:lang w:val="en-US" w:eastAsia="en-GB"/>
        </w:rPr>
        <w:t xml:space="preserve">, </w:t>
      </w:r>
      <w:r w:rsidRPr="19AF7313" w:rsidR="00051CB5">
        <w:rPr>
          <w:rFonts w:ascii="Arial" w:hAnsi="Arial" w:eastAsia="Times New Roman" w:cs="Arial"/>
          <w:sz w:val="24"/>
          <w:szCs w:val="24"/>
          <w:lang w:val="en-US" w:eastAsia="en-GB"/>
        </w:rPr>
        <w:t>Korean</w:t>
      </w:r>
      <w:r w:rsidRPr="19AF7313" w:rsidR="590200BB">
        <w:rPr>
          <w:rFonts w:ascii="Arial" w:hAnsi="Arial" w:eastAsia="Times New Roman" w:cs="Arial"/>
          <w:sz w:val="24"/>
          <w:szCs w:val="24"/>
          <w:lang w:val="en-US" w:eastAsia="en-GB"/>
        </w:rPr>
        <w:t>,</w:t>
      </w:r>
      <w:r w:rsidRPr="19AF7313" w:rsidR="00764C11">
        <w:rPr>
          <w:rFonts w:ascii="Arial" w:hAnsi="Arial" w:eastAsia="Times New Roman" w:cs="Arial"/>
          <w:sz w:val="24"/>
          <w:szCs w:val="24"/>
          <w:lang w:val="en-US" w:eastAsia="en-GB"/>
        </w:rPr>
        <w:t xml:space="preserve"> </w:t>
      </w:r>
      <w:r w:rsidRPr="19AF7313" w:rsidR="00051CB5">
        <w:rPr>
          <w:rFonts w:ascii="Arial" w:hAnsi="Arial" w:eastAsia="Times New Roman" w:cs="Arial"/>
          <w:sz w:val="24"/>
          <w:szCs w:val="24"/>
          <w:lang w:val="en-US" w:eastAsia="en-GB"/>
        </w:rPr>
        <w:t>Mandari</w:t>
      </w:r>
      <w:r w:rsidRPr="19AF7313" w:rsidR="00764C11">
        <w:rPr>
          <w:rFonts w:ascii="Arial" w:hAnsi="Arial" w:eastAsia="Times New Roman" w:cs="Arial"/>
          <w:sz w:val="24"/>
          <w:szCs w:val="24"/>
          <w:lang w:val="en-US" w:eastAsia="en-GB"/>
        </w:rPr>
        <w:t>n</w:t>
      </w:r>
      <w:r w:rsidRPr="19AF7313" w:rsidR="346828C6">
        <w:rPr>
          <w:rFonts w:ascii="Arial" w:hAnsi="Arial" w:eastAsia="Times New Roman" w:cs="Arial"/>
          <w:sz w:val="24"/>
          <w:szCs w:val="24"/>
          <w:lang w:val="en-US" w:eastAsia="en-GB"/>
        </w:rPr>
        <w:t xml:space="preserve"> or Thai</w:t>
      </w:r>
      <w:r w:rsidRPr="19AF7313" w:rsidR="00764C11">
        <w:rPr>
          <w:rFonts w:ascii="Arial" w:hAnsi="Arial" w:cs="Arial"/>
          <w:sz w:val="24"/>
          <w:szCs w:val="24"/>
        </w:rPr>
        <w:t xml:space="preserve">: </w:t>
      </w:r>
    </w:p>
    <w:p xmlns:wp14="http://schemas.microsoft.com/office/word/2010/wordml" w:rsidR="00477ABB" w:rsidP="003B64A3" w:rsidRDefault="00013986" w14:paraId="2E0142DD" wp14:textId="77777777">
      <w:pPr>
        <w:pBdr>
          <w:bottom w:val="single" w:color="auto" w:sz="12" w:space="0"/>
        </w:pBdr>
        <w:spacing w:after="100" w:afterAutospacing="1" w:line="276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Module code:  FLTU</w:t>
      </w:r>
    </w:p>
    <w:p xmlns:wp14="http://schemas.microsoft.com/office/word/2010/wordml" w:rsidRPr="00BC36FC" w:rsidR="00013986" w:rsidP="00477ABB" w:rsidRDefault="00013986" w14:paraId="0DFAE634" wp14:textId="77777777">
      <w:pPr>
        <w:pBdr>
          <w:bottom w:val="single" w:color="auto" w:sz="12" w:space="0"/>
        </w:pBd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BC36FC">
        <w:rPr>
          <w:rFonts w:ascii="Arial" w:hAnsi="Arial" w:cs="Arial"/>
          <w:i/>
          <w:sz w:val="24"/>
          <w:szCs w:val="24"/>
        </w:rPr>
        <w:t xml:space="preserve">  </w:t>
      </w:r>
    </w:p>
    <w:p xmlns:wp14="http://schemas.microsoft.com/office/word/2010/wordml" w:rsidRPr="00BC36FC" w:rsidR="00AC39DD" w:rsidP="0079335B" w:rsidRDefault="00AC39DD" w14:paraId="3461D779" wp14:textId="77777777">
      <w:pPr>
        <w:ind w:right="685"/>
        <w:rPr>
          <w:rFonts w:ascii="Arial" w:hAnsi="Arial" w:cs="Arial"/>
          <w:i/>
          <w:sz w:val="24"/>
          <w:szCs w:val="24"/>
        </w:rPr>
      </w:pPr>
    </w:p>
    <w:p xmlns:wp14="http://schemas.microsoft.com/office/word/2010/wordml" w:rsidRPr="00BC36FC" w:rsidR="00013986" w:rsidP="00603629" w:rsidRDefault="00AC39DD" w14:paraId="1D6F9947" wp14:textId="77777777">
      <w:pPr>
        <w:spacing w:after="0" w:line="240" w:lineRule="auto"/>
        <w:ind w:right="685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H</w:t>
      </w:r>
      <w:r w:rsidRPr="00BC36FC" w:rsidR="00013986">
        <w:rPr>
          <w:rStyle w:val="Strong"/>
          <w:rFonts w:ascii="Arial" w:hAnsi="Arial" w:cs="Arial"/>
          <w:szCs w:val="24"/>
        </w:rPr>
        <w:t xml:space="preserve">ave you </w:t>
      </w:r>
      <w:r w:rsidR="00862AE9">
        <w:rPr>
          <w:rStyle w:val="Strong"/>
          <w:rFonts w:ascii="Arial" w:hAnsi="Arial" w:cs="Arial"/>
          <w:szCs w:val="24"/>
        </w:rPr>
        <w:t>previous</w:t>
      </w:r>
      <w:r w:rsidRPr="00BC36FC" w:rsidR="00013986">
        <w:rPr>
          <w:rStyle w:val="Strong"/>
          <w:rFonts w:ascii="Arial" w:hAnsi="Arial" w:cs="Arial"/>
          <w:szCs w:val="24"/>
        </w:rPr>
        <w:t>ly learnt / studied the language</w:t>
      </w:r>
      <w:r w:rsidRPr="00BC36FC" w:rsidR="00443994">
        <w:rPr>
          <w:rStyle w:val="Strong"/>
          <w:rFonts w:ascii="Arial" w:hAnsi="Arial" w:cs="Arial"/>
          <w:szCs w:val="24"/>
        </w:rPr>
        <w:t>?</w:t>
      </w:r>
      <w:r w:rsidRPr="00BC36FC">
        <w:rPr>
          <w:rStyle w:val="Strong"/>
          <w:rFonts w:ascii="Arial" w:hAnsi="Arial" w:cs="Arial"/>
          <w:szCs w:val="24"/>
        </w:rPr>
        <w:t xml:space="preserve"> </w:t>
      </w:r>
      <w:r w:rsidRPr="00BC36FC" w:rsidR="00827DFC">
        <w:rPr>
          <w:rStyle w:val="Strong"/>
          <w:rFonts w:ascii="Arial" w:hAnsi="Arial" w:cs="Arial"/>
          <w:szCs w:val="24"/>
        </w:rPr>
        <w:t xml:space="preserve"> </w:t>
      </w:r>
      <w:r w:rsidRPr="00AD6B35" w:rsidR="00AD6B35">
        <w:rPr>
          <w:rFonts w:ascii="Arial" w:hAnsi="Arial" w:cs="Arial"/>
          <w:b/>
          <w:bCs/>
          <w:sz w:val="24"/>
          <w:szCs w:val="24"/>
        </w:rPr>
        <w:t>Please answer yes or no:</w:t>
      </w:r>
      <w:r w:rsidRPr="00BC36FC">
        <w:rPr>
          <w:rStyle w:val="Strong"/>
          <w:rFonts w:ascii="Arial" w:hAnsi="Arial" w:cs="Arial"/>
          <w:szCs w:val="24"/>
        </w:rPr>
        <w:t xml:space="preserve">                                              </w:t>
      </w:r>
    </w:p>
    <w:p xmlns:wp14="http://schemas.microsoft.com/office/word/2010/wordml" w:rsidRPr="00BC36FC" w:rsidR="00013986" w:rsidP="00603629" w:rsidRDefault="00013986" w14:paraId="29D6B04F" wp14:textId="77777777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013986" w:rsidP="00603629" w:rsidRDefault="00013986" w14:paraId="2A5AB328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Pr="00BC36FC" w:rsidR="00827DFC">
        <w:rPr>
          <w:rFonts w:ascii="Arial" w:hAnsi="Arial" w:cs="Arial"/>
          <w:sz w:val="24"/>
          <w:szCs w:val="24"/>
        </w:rPr>
        <w:t xml:space="preserve">, </w:t>
      </w:r>
      <w:r w:rsidRPr="00BC36FC" w:rsidR="00503DE6">
        <w:rPr>
          <w:rFonts w:ascii="Arial" w:hAnsi="Arial" w:cs="Arial"/>
          <w:sz w:val="24"/>
          <w:szCs w:val="24"/>
        </w:rPr>
        <w:t>please add details</w:t>
      </w:r>
      <w:r w:rsidRPr="00BC36FC" w:rsidR="00764C11">
        <w:rPr>
          <w:rFonts w:ascii="Arial" w:hAnsi="Arial" w:cs="Arial"/>
          <w:sz w:val="24"/>
          <w:szCs w:val="24"/>
        </w:rPr>
        <w:t>, and include hours a week, s</w:t>
      </w:r>
      <w:r w:rsidRPr="00BC36FC">
        <w:rPr>
          <w:rFonts w:ascii="Arial" w:hAnsi="Arial" w:cs="Arial"/>
          <w:sz w:val="24"/>
          <w:szCs w:val="24"/>
        </w:rPr>
        <w:t>tart date</w:t>
      </w:r>
      <w:r w:rsidRPr="00BC36FC" w:rsidR="00764C11">
        <w:rPr>
          <w:rFonts w:ascii="Arial" w:hAnsi="Arial" w:cs="Arial"/>
          <w:sz w:val="24"/>
          <w:szCs w:val="24"/>
        </w:rPr>
        <w:t xml:space="preserve"> and e</w:t>
      </w:r>
      <w:r w:rsidRPr="00BC36FC">
        <w:rPr>
          <w:rFonts w:ascii="Arial" w:hAnsi="Arial" w:cs="Arial"/>
          <w:sz w:val="24"/>
          <w:szCs w:val="24"/>
        </w:rPr>
        <w:t xml:space="preserve">nd date:                                                                         </w:t>
      </w:r>
    </w:p>
    <w:p xmlns:wp14="http://schemas.microsoft.com/office/word/2010/wordml" w:rsidRPr="00BC36FC" w:rsidR="00603629" w:rsidP="00603629" w:rsidRDefault="00603629" w14:paraId="3CF2D8B6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013986" w:rsidP="00827DFC" w:rsidRDefault="00013986" w14:paraId="26346476" wp14:textId="77777777">
      <w:pPr>
        <w:spacing w:after="0"/>
        <w:rPr>
          <w:rFonts w:ascii="Arial" w:hAnsi="Arial" w:cs="Arial"/>
          <w:i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Reason:                                                                       </w:t>
      </w:r>
    </w:p>
    <w:p xmlns:wp14="http://schemas.microsoft.com/office/word/2010/wordml" w:rsidRPr="00BC36FC" w:rsidR="00603629" w:rsidP="00827DFC" w:rsidRDefault="00603629" w14:paraId="0FB78278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013986" w:rsidP="00827DFC" w:rsidRDefault="00013986" w14:paraId="47346815" wp14:textId="77777777">
      <w:pPr>
        <w:spacing w:after="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Method </w:t>
      </w:r>
      <w:r w:rsidR="00C64DE7">
        <w:rPr>
          <w:rFonts w:ascii="Arial" w:hAnsi="Arial" w:cs="Arial"/>
          <w:sz w:val="24"/>
          <w:szCs w:val="24"/>
        </w:rPr>
        <w:t>(</w:t>
      </w:r>
      <w:r w:rsidRPr="00BC36FC">
        <w:rPr>
          <w:rFonts w:ascii="Arial" w:hAnsi="Arial" w:cs="Arial"/>
          <w:sz w:val="24"/>
          <w:szCs w:val="24"/>
        </w:rPr>
        <w:t>e.g. apps, online courses</w:t>
      </w:r>
      <w:r w:rsidR="00C64DE7">
        <w:rPr>
          <w:rFonts w:ascii="Arial" w:hAnsi="Arial" w:cs="Arial"/>
          <w:sz w:val="24"/>
          <w:szCs w:val="24"/>
        </w:rPr>
        <w:t>)</w:t>
      </w:r>
      <w:r w:rsidRPr="00BC36FC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BC36FC" w:rsidR="00013986" w:rsidP="00013986" w:rsidRDefault="00013986" w14:paraId="1FC39945" wp14:textId="77777777">
      <w:pPr>
        <w:rPr>
          <w:rFonts w:ascii="Arial" w:hAnsi="Arial" w:cs="Arial"/>
          <w:i/>
          <w:sz w:val="24"/>
          <w:szCs w:val="24"/>
        </w:rPr>
      </w:pPr>
    </w:p>
    <w:p xmlns:wp14="http://schemas.microsoft.com/office/word/2010/wordml" w:rsidRPr="00BC36FC" w:rsidR="00013986" w:rsidP="00603629" w:rsidRDefault="003B275E" w14:paraId="7F913F6B" wp14:textId="77777777">
      <w:pPr>
        <w:ind w:right="685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D</w:t>
      </w:r>
      <w:r w:rsidRPr="00BC36FC" w:rsidR="00013986">
        <w:rPr>
          <w:rStyle w:val="Strong"/>
          <w:rFonts w:ascii="Arial" w:hAnsi="Arial" w:cs="Arial"/>
          <w:szCs w:val="24"/>
        </w:rPr>
        <w:t xml:space="preserve">o you speak any other languages?  </w:t>
      </w:r>
      <w:r w:rsidRPr="00AD6B35" w:rsidR="00AD6B35">
        <w:rPr>
          <w:rFonts w:ascii="Arial" w:hAnsi="Arial" w:cs="Arial"/>
          <w:b/>
          <w:bCs/>
          <w:sz w:val="24"/>
          <w:szCs w:val="24"/>
        </w:rPr>
        <w:t>Please answer yes or no:</w:t>
      </w:r>
    </w:p>
    <w:p xmlns:wp14="http://schemas.microsoft.com/office/word/2010/wordml" w:rsidRPr="00BC36FC" w:rsidR="00461A17" w:rsidP="00461A17" w:rsidRDefault="00461A17" w14:paraId="48C94A6D" wp14:textId="77777777">
      <w:pPr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 xml:space="preserve">es, please add details: </w:t>
      </w:r>
    </w:p>
    <w:p xmlns:wp14="http://schemas.microsoft.com/office/word/2010/wordml" w:rsidRPr="00BC36FC" w:rsidR="00013986" w:rsidP="00013986" w:rsidRDefault="00013986" w14:paraId="0562CB0E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D6B35" w:rsidP="00AD6B35" w:rsidRDefault="00013986" w14:paraId="751C028C" wp14:textId="77777777">
      <w:pPr>
        <w:ind w:right="260"/>
        <w:rPr>
          <w:rFonts w:ascii="Arial" w:hAnsi="Arial" w:cs="Arial"/>
          <w:b/>
          <w:bCs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Are you currently studying a language as your degree or as a module? </w:t>
      </w:r>
      <w:r w:rsidRPr="00AD6B35" w:rsidR="00AD6B35">
        <w:rPr>
          <w:rFonts w:ascii="Arial" w:hAnsi="Arial" w:cs="Arial"/>
          <w:b/>
          <w:bCs/>
          <w:sz w:val="24"/>
          <w:szCs w:val="24"/>
        </w:rPr>
        <w:t>Please answer yes or no:</w:t>
      </w:r>
      <w:r w:rsidR="00AD6B35">
        <w:rPr>
          <w:rFonts w:ascii="Arial" w:hAnsi="Arial" w:cs="Arial"/>
          <w:b/>
          <w:bCs/>
          <w:sz w:val="24"/>
          <w:szCs w:val="24"/>
        </w:rPr>
        <w:t xml:space="preserve"> </w:t>
      </w:r>
    </w:p>
    <w:p xmlns:wp14="http://schemas.microsoft.com/office/word/2010/wordml" w:rsidRPr="00BC36FC" w:rsidR="00013986" w:rsidP="00AD6B35" w:rsidRDefault="00013986" w14:paraId="3A2CC026" wp14:textId="77777777">
      <w:pPr>
        <w:ind w:right="26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Pr="00BC36FC" w:rsidR="00827DFC">
        <w:rPr>
          <w:rFonts w:ascii="Arial" w:hAnsi="Arial" w:cs="Arial"/>
          <w:sz w:val="24"/>
          <w:szCs w:val="24"/>
        </w:rPr>
        <w:t>, please a</w:t>
      </w:r>
      <w:r w:rsidRPr="00BC36FC">
        <w:rPr>
          <w:rFonts w:ascii="Arial" w:hAnsi="Arial" w:cs="Arial"/>
          <w:sz w:val="24"/>
          <w:szCs w:val="24"/>
        </w:rPr>
        <w:t xml:space="preserve">dd </w:t>
      </w:r>
      <w:r w:rsidRPr="00BC36FC" w:rsidR="00827DFC">
        <w:rPr>
          <w:rFonts w:ascii="Arial" w:hAnsi="Arial" w:cs="Arial"/>
          <w:sz w:val="24"/>
          <w:szCs w:val="24"/>
        </w:rPr>
        <w:t>d</w:t>
      </w:r>
      <w:r w:rsidRPr="00BC36FC">
        <w:rPr>
          <w:rFonts w:ascii="Arial" w:hAnsi="Arial" w:cs="Arial"/>
          <w:sz w:val="24"/>
          <w:szCs w:val="24"/>
        </w:rPr>
        <w:t>etails</w:t>
      </w:r>
      <w:r w:rsidRPr="00BC36FC" w:rsidR="00827DFC">
        <w:rPr>
          <w:rFonts w:ascii="Arial" w:hAnsi="Arial" w:cs="Arial"/>
          <w:sz w:val="24"/>
          <w:szCs w:val="24"/>
        </w:rPr>
        <w:t xml:space="preserve">, and </w:t>
      </w:r>
      <w:r w:rsidRPr="00BC36FC">
        <w:rPr>
          <w:rFonts w:ascii="Arial" w:hAnsi="Arial" w:cs="Arial"/>
          <w:sz w:val="24"/>
          <w:szCs w:val="24"/>
        </w:rPr>
        <w:t>include hours a week, start and end date and length of time:</w:t>
      </w:r>
    </w:p>
    <w:p xmlns:wp14="http://schemas.microsoft.com/office/word/2010/wordml" w:rsidRPr="00BC36FC" w:rsidR="00AE0BC4" w:rsidP="00013986" w:rsidRDefault="00AE0BC4" w14:paraId="34CE0A41" wp14:textId="77777777">
      <w:pPr>
        <w:ind w:right="118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BC36FC" w:rsidR="00013986" w:rsidP="0079335B" w:rsidRDefault="00013986" w14:paraId="4A1D5EC9" wp14:textId="77777777">
      <w:pPr>
        <w:ind w:right="260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Do you have close family or friends that are fluent in the language you wish to study? </w:t>
      </w:r>
      <w:r w:rsidRPr="00AD6B35" w:rsidR="00AD6B35">
        <w:rPr>
          <w:rFonts w:ascii="Arial" w:hAnsi="Arial" w:cs="Arial"/>
          <w:b/>
          <w:bCs/>
          <w:sz w:val="24"/>
          <w:szCs w:val="24"/>
        </w:rPr>
        <w:t>Please answer yes or no:</w:t>
      </w:r>
    </w:p>
    <w:p xmlns:wp14="http://schemas.microsoft.com/office/word/2010/wordml" w:rsidRPr="00BC36FC" w:rsidR="00013986" w:rsidP="00013986" w:rsidRDefault="00013986" w14:paraId="033609B0" wp14:textId="77777777">
      <w:pPr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Pr="00BC36FC" w:rsidR="00827DFC">
        <w:rPr>
          <w:rFonts w:ascii="Arial" w:hAnsi="Arial" w:cs="Arial"/>
          <w:sz w:val="24"/>
          <w:szCs w:val="24"/>
        </w:rPr>
        <w:t>, please add d</w:t>
      </w:r>
      <w:r w:rsidRPr="00BC36FC">
        <w:rPr>
          <w:rFonts w:ascii="Arial" w:hAnsi="Arial" w:cs="Arial"/>
          <w:sz w:val="24"/>
          <w:szCs w:val="24"/>
        </w:rPr>
        <w:t>etails</w:t>
      </w:r>
      <w:r w:rsidRPr="00BC36FC" w:rsidR="007F0D30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013986" w:rsidP="00013986" w:rsidRDefault="00013986" w14:paraId="62EBF3C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E1993" w:rsidP="00013986" w:rsidRDefault="002E1993" w14:paraId="6D98A12B" wp14:textId="77777777">
      <w:pPr>
        <w:ind w:right="260"/>
        <w:rPr>
          <w:rStyle w:val="Strong"/>
          <w:rFonts w:ascii="Arial" w:hAnsi="Arial" w:cs="Arial"/>
          <w:szCs w:val="24"/>
        </w:rPr>
      </w:pPr>
    </w:p>
    <w:p xmlns:wp14="http://schemas.microsoft.com/office/word/2010/wordml" w:rsidRPr="00BC36FC" w:rsidR="00013986" w:rsidP="00013986" w:rsidRDefault="00013986" w14:paraId="1EC75340" wp14:textId="77777777">
      <w:pPr>
        <w:ind w:right="260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lastRenderedPageBreak/>
        <w:t xml:space="preserve">Have you lived, worked or studied in a country where the language is spoken? </w:t>
      </w:r>
      <w:r w:rsidRPr="00AD6B35" w:rsidR="00AD6B35">
        <w:rPr>
          <w:rFonts w:ascii="Arial" w:hAnsi="Arial" w:cs="Arial"/>
          <w:b/>
          <w:bCs/>
          <w:sz w:val="24"/>
          <w:szCs w:val="24"/>
        </w:rPr>
        <w:t>Please answer yes or no:</w:t>
      </w:r>
    </w:p>
    <w:p xmlns:wp14="http://schemas.microsoft.com/office/word/2010/wordml" w:rsidRPr="00BC36FC" w:rsidR="00013986" w:rsidP="00013986" w:rsidRDefault="00013986" w14:paraId="4ACBE5AB" wp14:textId="77777777">
      <w:pPr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Pr="00BC36FC" w:rsidR="00827DFC">
        <w:rPr>
          <w:rFonts w:ascii="Arial" w:hAnsi="Arial" w:cs="Arial"/>
          <w:sz w:val="24"/>
          <w:szCs w:val="24"/>
        </w:rPr>
        <w:t>, please add d</w:t>
      </w:r>
      <w:r w:rsidRPr="00BC36FC">
        <w:rPr>
          <w:rFonts w:ascii="Arial" w:hAnsi="Arial" w:cs="Arial"/>
          <w:sz w:val="24"/>
          <w:szCs w:val="24"/>
        </w:rPr>
        <w:t>etails</w:t>
      </w:r>
      <w:r w:rsidRPr="00BC36FC" w:rsidR="007F0D30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013986" w:rsidP="00013986" w:rsidRDefault="00013986" w14:paraId="2946DB82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D213E5" w:rsidR="006E743E" w:rsidP="00D213E5" w:rsidRDefault="00013986" w14:paraId="72B86143" wp14:textId="77777777">
      <w:pPr>
        <w:ind w:right="260"/>
        <w:rPr>
          <w:rFonts w:ascii="Arial" w:hAnsi="Arial" w:cs="Arial"/>
          <w:b/>
          <w:bCs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Have you formally or informally studied the language before</w:t>
      </w:r>
      <w:r w:rsidRPr="00BC36FC" w:rsidR="00AC39DD">
        <w:rPr>
          <w:rStyle w:val="Strong"/>
          <w:rFonts w:ascii="Arial" w:hAnsi="Arial" w:cs="Arial"/>
          <w:szCs w:val="24"/>
        </w:rPr>
        <w:t xml:space="preserve">? </w:t>
      </w:r>
      <w:r w:rsidR="002E1993">
        <w:rPr>
          <w:rStyle w:val="Strong"/>
          <w:rFonts w:ascii="Arial" w:hAnsi="Arial" w:cs="Arial"/>
          <w:szCs w:val="24"/>
        </w:rPr>
        <w:t xml:space="preserve">Please answer yes or no: </w:t>
      </w:r>
      <w:r w:rsidRPr="00BC36FC">
        <w:rPr>
          <w:rStyle w:val="Strong"/>
          <w:rFonts w:ascii="Arial" w:hAnsi="Arial" w:cs="Arial"/>
          <w:szCs w:val="24"/>
        </w:rPr>
        <w:t xml:space="preserve">                                               </w:t>
      </w:r>
      <w:r w:rsidRPr="00BC36FC" w:rsidR="0079335B">
        <w:rPr>
          <w:rStyle w:val="Strong"/>
          <w:rFonts w:ascii="Arial" w:hAnsi="Arial" w:cs="Arial"/>
          <w:szCs w:val="24"/>
        </w:rPr>
        <w:t xml:space="preserve">    </w:t>
      </w:r>
    </w:p>
    <w:p xmlns:wp14="http://schemas.microsoft.com/office/word/2010/wordml" w:rsidRPr="00BC36FC" w:rsidR="003B275E" w:rsidP="001F7723" w:rsidRDefault="0096421A" w14:paraId="086C8143" wp14:textId="77777777">
      <w:pPr>
        <w:spacing w:line="240" w:lineRule="auto"/>
        <w:rPr>
          <w:rFonts w:ascii="Arial" w:hAnsi="Arial" w:cs="Arial"/>
          <w:sz w:val="24"/>
          <w:szCs w:val="24"/>
        </w:rPr>
      </w:pPr>
      <w:bookmarkStart w:name="_Hlk66184165" w:id="2"/>
      <w:r w:rsidRPr="002F33CD">
        <w:rPr>
          <w:rStyle w:val="Strong"/>
          <w:rFonts w:ascii="Arial" w:hAnsi="Arial" w:cs="Arial"/>
          <w:b w:val="0"/>
          <w:szCs w:val="24"/>
        </w:rPr>
        <w:t>If you answered yes to the last question, p</w:t>
      </w:r>
      <w:r w:rsidRPr="002F33CD" w:rsidR="003B275E">
        <w:rPr>
          <w:rStyle w:val="Strong"/>
          <w:rFonts w:ascii="Arial" w:hAnsi="Arial" w:cs="Arial"/>
          <w:b w:val="0"/>
          <w:szCs w:val="24"/>
        </w:rPr>
        <w:t xml:space="preserve">lease list </w:t>
      </w:r>
      <w:r w:rsidR="00420666">
        <w:rPr>
          <w:rStyle w:val="Strong"/>
          <w:rFonts w:ascii="Arial" w:hAnsi="Arial" w:cs="Arial"/>
          <w:b w:val="0"/>
          <w:szCs w:val="24"/>
        </w:rPr>
        <w:t>each institution you</w:t>
      </w:r>
      <w:r w:rsidRPr="002F33CD" w:rsidR="006A45FF">
        <w:rPr>
          <w:rStyle w:val="Strong"/>
          <w:rFonts w:ascii="Arial" w:hAnsi="Arial" w:cs="Arial"/>
          <w:b w:val="0"/>
          <w:szCs w:val="24"/>
        </w:rPr>
        <w:t xml:space="preserve"> studied at</w:t>
      </w:r>
      <w:r w:rsidRPr="002F33CD" w:rsidR="006A45FF">
        <w:rPr>
          <w:rFonts w:ascii="Arial" w:hAnsi="Arial" w:cs="Arial"/>
          <w:b/>
          <w:sz w:val="24"/>
          <w:szCs w:val="24"/>
        </w:rPr>
        <w:t xml:space="preserve"> </w:t>
      </w:r>
      <w:r w:rsidRPr="002F33CD" w:rsidR="003B275E">
        <w:rPr>
          <w:rFonts w:ascii="Arial" w:hAnsi="Arial" w:cs="Arial"/>
          <w:b/>
          <w:sz w:val="24"/>
          <w:szCs w:val="24"/>
        </w:rPr>
        <w:t>–</w:t>
      </w:r>
      <w:r w:rsidRPr="002F33CD" w:rsidR="006A45FF">
        <w:rPr>
          <w:rFonts w:ascii="Arial" w:hAnsi="Arial" w:cs="Arial"/>
          <w:b/>
          <w:sz w:val="24"/>
          <w:szCs w:val="24"/>
        </w:rPr>
        <w:t xml:space="preserve"> </w:t>
      </w:r>
      <w:r w:rsidR="002D00EE">
        <w:rPr>
          <w:rFonts w:ascii="Arial" w:hAnsi="Arial" w:cs="Arial"/>
          <w:sz w:val="24"/>
          <w:szCs w:val="24"/>
        </w:rPr>
        <w:t>e.g.</w:t>
      </w:r>
      <w:r w:rsidRPr="00BC36FC" w:rsidR="003B275E">
        <w:rPr>
          <w:rFonts w:ascii="Arial" w:hAnsi="Arial" w:cs="Arial"/>
          <w:sz w:val="24"/>
          <w:szCs w:val="24"/>
        </w:rPr>
        <w:t xml:space="preserve"> </w:t>
      </w:r>
      <w:r w:rsidRPr="00BC36FC" w:rsidR="006A45FF">
        <w:rPr>
          <w:rFonts w:ascii="Arial" w:hAnsi="Arial" w:cs="Arial"/>
          <w:sz w:val="24"/>
          <w:szCs w:val="24"/>
        </w:rPr>
        <w:t>School</w:t>
      </w:r>
      <w:r w:rsidRPr="00BC36FC" w:rsidR="003B275E">
        <w:rPr>
          <w:rFonts w:ascii="Arial" w:hAnsi="Arial" w:cs="Arial"/>
          <w:sz w:val="24"/>
          <w:szCs w:val="24"/>
        </w:rPr>
        <w:t>,</w:t>
      </w:r>
      <w:r w:rsidRPr="00BC36FC" w:rsidR="006A45FF">
        <w:rPr>
          <w:rFonts w:ascii="Arial" w:hAnsi="Arial" w:cs="Arial"/>
          <w:sz w:val="24"/>
          <w:szCs w:val="24"/>
        </w:rPr>
        <w:t xml:space="preserve"> University</w:t>
      </w:r>
      <w:r w:rsidRPr="00BC36FC" w:rsidR="003B275E">
        <w:rPr>
          <w:rFonts w:ascii="Arial" w:hAnsi="Arial" w:cs="Arial"/>
          <w:sz w:val="24"/>
          <w:szCs w:val="24"/>
        </w:rPr>
        <w:t xml:space="preserve">, </w:t>
      </w:r>
      <w:r w:rsidRPr="00BC36FC" w:rsidR="006A45FF">
        <w:rPr>
          <w:rFonts w:ascii="Arial" w:hAnsi="Arial" w:cs="Arial"/>
          <w:sz w:val="24"/>
          <w:szCs w:val="24"/>
        </w:rPr>
        <w:t>College</w:t>
      </w:r>
      <w:r w:rsidRPr="00BC36FC" w:rsidR="003B275E">
        <w:rPr>
          <w:rFonts w:ascii="Arial" w:hAnsi="Arial" w:cs="Arial"/>
          <w:sz w:val="24"/>
          <w:szCs w:val="24"/>
        </w:rPr>
        <w:t xml:space="preserve">, </w:t>
      </w:r>
      <w:r w:rsidRPr="00BC36FC" w:rsidR="006A45FF">
        <w:rPr>
          <w:rFonts w:ascii="Arial" w:hAnsi="Arial" w:cs="Arial"/>
          <w:sz w:val="24"/>
          <w:szCs w:val="24"/>
        </w:rPr>
        <w:t>Summer School, work</w:t>
      </w:r>
      <w:r w:rsidRPr="00BC36FC" w:rsidR="003B275E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="002F33CD" w:rsidP="001F7723" w:rsidRDefault="002F33CD" w14:paraId="5997CC1D" wp14:textId="77777777">
      <w:pPr>
        <w:spacing w:line="240" w:lineRule="auto"/>
        <w:rPr>
          <w:rStyle w:val="Strong"/>
          <w:rFonts w:ascii="Arial" w:hAnsi="Arial" w:cs="Arial"/>
          <w:szCs w:val="24"/>
        </w:rPr>
      </w:pPr>
    </w:p>
    <w:p xmlns:wp14="http://schemas.microsoft.com/office/word/2010/wordml" w:rsidRPr="00BC36FC" w:rsidR="00827DFC" w:rsidP="001F7723" w:rsidRDefault="00827DFC" w14:paraId="75FF4908" wp14:textId="77777777">
      <w:pPr>
        <w:spacing w:line="24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Please list the following information for each institution: </w:t>
      </w:r>
    </w:p>
    <w:bookmarkEnd w:id="2"/>
    <w:p xmlns:wp14="http://schemas.microsoft.com/office/word/2010/wordml" w:rsidRPr="00BC36FC" w:rsidR="00827DFC" w:rsidP="001F7723" w:rsidRDefault="00827DFC" w14:paraId="110FFD37" wp14:textId="7777777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BC36FC" w:rsidR="006A45FF" w:rsidP="001F7723" w:rsidRDefault="003B275E" w14:paraId="68F1F4FB" wp14:textId="7777777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S</w:t>
      </w:r>
      <w:r w:rsidRPr="00BC36FC" w:rsidR="006A45FF">
        <w:rPr>
          <w:rStyle w:val="Strong"/>
          <w:rFonts w:ascii="Arial" w:hAnsi="Arial" w:cs="Arial"/>
          <w:szCs w:val="24"/>
        </w:rPr>
        <w:t>tudy start date</w:t>
      </w:r>
      <w:r w:rsidRPr="00BC36FC" w:rsidR="006A45FF">
        <w:rPr>
          <w:rFonts w:ascii="Arial" w:hAnsi="Arial" w:cs="Arial"/>
          <w:b/>
          <w:sz w:val="24"/>
          <w:szCs w:val="24"/>
        </w:rPr>
        <w:t xml:space="preserve"> </w:t>
      </w:r>
      <w:r w:rsidRPr="00BC36FC" w:rsidR="00827DFC">
        <w:rPr>
          <w:rFonts w:ascii="Arial" w:hAnsi="Arial" w:cs="Arial"/>
          <w:sz w:val="24"/>
          <w:szCs w:val="24"/>
        </w:rPr>
        <w:t>-</w:t>
      </w:r>
      <w:r w:rsidRPr="00BC36FC" w:rsidR="006A45FF">
        <w:rPr>
          <w:rFonts w:ascii="Arial" w:hAnsi="Arial" w:cs="Arial"/>
          <w:b/>
          <w:sz w:val="24"/>
          <w:szCs w:val="24"/>
        </w:rPr>
        <w:t xml:space="preserve"> </w:t>
      </w:r>
      <w:r w:rsidRPr="00BC36FC" w:rsidR="006A45FF">
        <w:rPr>
          <w:rFonts w:ascii="Arial" w:hAnsi="Arial" w:cs="Arial"/>
          <w:sz w:val="24"/>
          <w:szCs w:val="24"/>
        </w:rPr>
        <w:t xml:space="preserve">month </w:t>
      </w:r>
      <w:r w:rsidRPr="00BC36FC">
        <w:rPr>
          <w:rFonts w:ascii="Arial" w:hAnsi="Arial" w:cs="Arial"/>
          <w:sz w:val="24"/>
          <w:szCs w:val="24"/>
        </w:rPr>
        <w:t xml:space="preserve">and </w:t>
      </w:r>
      <w:r w:rsidRPr="00BC36FC" w:rsidR="006A45FF">
        <w:rPr>
          <w:rFonts w:ascii="Arial" w:hAnsi="Arial" w:cs="Arial"/>
          <w:sz w:val="24"/>
          <w:szCs w:val="24"/>
        </w:rPr>
        <w:t>year</w:t>
      </w:r>
      <w:r w:rsidRPr="00BC36FC" w:rsidR="007F0D30">
        <w:rPr>
          <w:rFonts w:ascii="Arial" w:hAnsi="Arial" w:cs="Arial"/>
          <w:sz w:val="24"/>
          <w:szCs w:val="24"/>
        </w:rPr>
        <w:t>:</w:t>
      </w:r>
      <w:r w:rsidRPr="00BC36FC" w:rsidR="006A45FF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1F7723" w:rsidP="001F7723" w:rsidRDefault="001F7723" w14:paraId="6B699379" wp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BC36FC" w:rsidR="00013986" w:rsidP="001F7723" w:rsidRDefault="00013986" w14:paraId="2E81925E" wp14:textId="77777777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Study completed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 w:rsidR="00827DFC">
        <w:rPr>
          <w:rFonts w:ascii="Arial" w:hAnsi="Arial" w:cs="Arial"/>
          <w:sz w:val="24"/>
          <w:szCs w:val="24"/>
        </w:rPr>
        <w:t xml:space="preserve">- </w:t>
      </w:r>
      <w:r w:rsidRPr="00BC36FC">
        <w:rPr>
          <w:rFonts w:ascii="Arial" w:hAnsi="Arial" w:cs="Arial"/>
          <w:sz w:val="24"/>
          <w:szCs w:val="24"/>
        </w:rPr>
        <w:t>month</w:t>
      </w:r>
      <w:r w:rsidRPr="00BC36FC" w:rsidR="003B275E">
        <w:rPr>
          <w:rFonts w:ascii="Arial" w:hAnsi="Arial" w:cs="Arial"/>
          <w:sz w:val="24"/>
          <w:szCs w:val="24"/>
        </w:rPr>
        <w:t xml:space="preserve"> and </w:t>
      </w:r>
      <w:r w:rsidRPr="00BC36FC">
        <w:rPr>
          <w:rFonts w:ascii="Arial" w:hAnsi="Arial" w:cs="Arial"/>
          <w:sz w:val="24"/>
          <w:szCs w:val="24"/>
        </w:rPr>
        <w:t>year</w:t>
      </w:r>
      <w:r w:rsidRPr="00BC36FC" w:rsidR="007F0D30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1F7723" w:rsidP="001F7723" w:rsidRDefault="001F7723" w14:paraId="3FE9F23F" wp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013986" w:rsidP="001F7723" w:rsidRDefault="00013986" w14:paraId="5E4E664B" wp14:textId="77777777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Total time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-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years or months</w:t>
      </w:r>
      <w:r w:rsidRPr="00BC36FC" w:rsidR="007F0D30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1F7723" w:rsidP="001F7723" w:rsidRDefault="001F7723" w14:paraId="1F72F646" wp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013986" w:rsidP="001F7723" w:rsidRDefault="00013986" w14:paraId="0F9E7BD6" wp14:textId="77777777">
      <w:pPr>
        <w:spacing w:line="24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Hours per week</w:t>
      </w:r>
      <w:r w:rsidRPr="00BC36FC" w:rsidR="007F0D30">
        <w:rPr>
          <w:rStyle w:val="Strong"/>
          <w:rFonts w:ascii="Arial" w:hAnsi="Arial" w:cs="Arial"/>
          <w:szCs w:val="24"/>
        </w:rPr>
        <w:t>:</w:t>
      </w:r>
      <w:r w:rsidRPr="00BC36FC">
        <w:rPr>
          <w:rStyle w:val="Strong"/>
          <w:rFonts w:ascii="Arial" w:hAnsi="Arial" w:cs="Arial"/>
          <w:szCs w:val="24"/>
        </w:rPr>
        <w:t xml:space="preserve"> </w:t>
      </w:r>
    </w:p>
    <w:p xmlns:wp14="http://schemas.microsoft.com/office/word/2010/wordml" w:rsidRPr="00BC36FC" w:rsidR="001F7723" w:rsidP="001F7723" w:rsidRDefault="001F7723" w14:paraId="08CE6F91" wp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BC36FC" w:rsidR="00EB2490" w:rsidP="00EB2490" w:rsidRDefault="00013986" w14:paraId="1C09F1A1" wp14:textId="77777777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Outcome -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Grade or qualification awarded or expected</w:t>
      </w:r>
      <w:r w:rsidRPr="00BC36FC" w:rsidR="00777A71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BC36FC" w:rsidR="00C67E26" w:rsidP="00EB2490" w:rsidRDefault="00C67E26" w14:paraId="61CDCEAD" wp14:textId="77777777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xmlns:wp14="http://schemas.microsoft.com/office/word/2010/wordml" w:rsidRPr="00BC36FC" w:rsidR="00EB2490" w:rsidP="00EB2490" w:rsidRDefault="00EB2490" w14:paraId="6BB9E253" wp14:textId="77777777">
      <w:pPr>
        <w:spacing w:line="240" w:lineRule="auto"/>
        <w:ind w:left="360"/>
        <w:rPr>
          <w:rFonts w:ascii="Arial" w:hAnsi="Arial" w:eastAsia="Times New Roman" w:cs="Arial"/>
          <w:sz w:val="24"/>
          <w:szCs w:val="24"/>
          <w:lang w:val="en-US" w:eastAsia="en-GB"/>
        </w:rPr>
      </w:pPr>
    </w:p>
    <w:p xmlns:wp14="http://schemas.microsoft.com/office/word/2010/wordml" w:rsidRPr="00BC36FC" w:rsidR="00EB2490" w:rsidP="008964BB" w:rsidRDefault="00EB2490" w14:paraId="43CD1942" wp14:textId="77777777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Looking at the entry level descriptor </w:t>
      </w:r>
      <w:r w:rsidRPr="00BC36FC" w:rsidR="00CC2DE2">
        <w:rPr>
          <w:rFonts w:ascii="Arial" w:hAnsi="Arial" w:cs="Arial"/>
          <w:sz w:val="24"/>
          <w:szCs w:val="24"/>
        </w:rPr>
        <w:t>information</w:t>
      </w:r>
      <w:r w:rsidRPr="00BC36FC">
        <w:rPr>
          <w:rFonts w:ascii="Arial" w:hAnsi="Arial" w:cs="Arial"/>
          <w:sz w:val="24"/>
          <w:szCs w:val="24"/>
        </w:rPr>
        <w:t xml:space="preserve"> on</w:t>
      </w:r>
      <w:r w:rsidRPr="00BC36FC" w:rsidR="00827DFC">
        <w:rPr>
          <w:rFonts w:ascii="Arial" w:hAnsi="Arial" w:cs="Arial"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pages</w:t>
      </w:r>
      <w:r w:rsidRPr="00BC36FC" w:rsidR="00073428">
        <w:rPr>
          <w:rFonts w:ascii="Arial" w:hAnsi="Arial" w:cs="Arial"/>
          <w:sz w:val="24"/>
          <w:szCs w:val="24"/>
        </w:rPr>
        <w:t xml:space="preserve"> 1 </w:t>
      </w:r>
      <w:r w:rsidR="008E5463">
        <w:rPr>
          <w:rFonts w:ascii="Arial" w:hAnsi="Arial" w:cs="Arial"/>
          <w:sz w:val="24"/>
          <w:szCs w:val="24"/>
        </w:rPr>
        <w:t>- 3</w:t>
      </w:r>
      <w:r w:rsidRPr="00BC36FC">
        <w:rPr>
          <w:rFonts w:ascii="Arial" w:hAnsi="Arial" w:cs="Arial"/>
          <w:sz w:val="24"/>
          <w:szCs w:val="24"/>
        </w:rPr>
        <w:t>, where does your current language proficiency fit</w:t>
      </w:r>
      <w:r w:rsidRPr="00BC36FC" w:rsidR="00603629">
        <w:rPr>
          <w:rFonts w:ascii="Arial" w:hAnsi="Arial" w:cs="Arial"/>
          <w:sz w:val="24"/>
          <w:szCs w:val="24"/>
        </w:rPr>
        <w:t>.</w:t>
      </w:r>
      <w:r w:rsidRPr="00BC36FC" w:rsidR="00603629">
        <w:rPr>
          <w:rFonts w:ascii="Arial" w:hAnsi="Arial" w:cs="Arial"/>
          <w:b/>
          <w:bCs/>
          <w:sz w:val="24"/>
          <w:szCs w:val="24"/>
        </w:rPr>
        <w:t xml:space="preserve"> </w:t>
      </w:r>
      <w:r w:rsidR="008E54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36FC" w:rsidR="00603629">
        <w:rPr>
          <w:rFonts w:ascii="Arial" w:hAnsi="Arial" w:cs="Arial"/>
          <w:b/>
          <w:bCs/>
          <w:sz w:val="24"/>
          <w:szCs w:val="24"/>
        </w:rPr>
        <w:t xml:space="preserve">Please </w:t>
      </w:r>
      <w:r w:rsidRPr="00BC36FC" w:rsidR="0014466B">
        <w:rPr>
          <w:rFonts w:ascii="Arial" w:hAnsi="Arial" w:cs="Arial"/>
          <w:b/>
          <w:bCs/>
          <w:sz w:val="24"/>
          <w:szCs w:val="24"/>
        </w:rPr>
        <w:t>list</w:t>
      </w:r>
      <w:r w:rsidRPr="00BC36FC" w:rsidR="00603629">
        <w:rPr>
          <w:rFonts w:ascii="Arial" w:hAnsi="Arial" w:cs="Arial"/>
          <w:b/>
          <w:bCs/>
          <w:sz w:val="24"/>
          <w:szCs w:val="24"/>
        </w:rPr>
        <w:t xml:space="preserve"> below whether you are a Beginner, Elementary, Lower intermediate or Upper intermediate in the areas of Speaking, Reading, Writing and Listening. </w:t>
      </w:r>
    </w:p>
    <w:p xmlns:wp14="http://schemas.microsoft.com/office/word/2010/wordml" w:rsidRPr="00BC36FC" w:rsidR="00603629" w:rsidP="008964BB" w:rsidRDefault="00603629" w14:paraId="35058308" wp14:textId="77777777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Speaking: </w:t>
      </w:r>
    </w:p>
    <w:p xmlns:wp14="http://schemas.microsoft.com/office/word/2010/wordml" w:rsidRPr="00BC36FC" w:rsidR="00603629" w:rsidP="008964BB" w:rsidRDefault="00603629" w14:paraId="54425D7E" wp14:textId="77777777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Reading: </w:t>
      </w:r>
    </w:p>
    <w:p xmlns:wp14="http://schemas.microsoft.com/office/word/2010/wordml" w:rsidRPr="00BC36FC" w:rsidR="00603629" w:rsidP="008964BB" w:rsidRDefault="00603629" w14:paraId="51BED0BE" wp14:textId="77777777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Writing: </w:t>
      </w:r>
    </w:p>
    <w:p xmlns:wp14="http://schemas.microsoft.com/office/word/2010/wordml" w:rsidRPr="00BC36FC" w:rsidR="00603629" w:rsidP="008964BB" w:rsidRDefault="00603629" w14:paraId="3C981417" wp14:textId="77777777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Listening: </w:t>
      </w:r>
    </w:p>
    <w:p xmlns:wp14="http://schemas.microsoft.com/office/word/2010/wordml" w:rsidRPr="00BC36FC" w:rsidR="00464437" w:rsidP="00774DD5" w:rsidRDefault="00464437" w14:paraId="23DE523C" wp14:textId="77777777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Pr="00BC36FC" w:rsidR="00774DD5" w:rsidP="00774DD5" w:rsidRDefault="00443994" w14:paraId="6D72FA88" wp14:textId="77777777">
      <w:pPr>
        <w:tabs>
          <w:tab w:val="left" w:pos="1128"/>
        </w:tabs>
        <w:rPr>
          <w:rFonts w:ascii="Arial" w:hAnsi="Arial" w:cs="Arial"/>
          <w:b/>
          <w:bCs/>
          <w:sz w:val="24"/>
          <w:szCs w:val="24"/>
        </w:rPr>
      </w:pPr>
      <w:bookmarkStart w:name="_Hlk66182515" w:id="3"/>
      <w:r w:rsidRPr="00BC36FC">
        <w:rPr>
          <w:rFonts w:ascii="Arial" w:hAnsi="Arial" w:cs="Arial"/>
          <w:b/>
          <w:bCs/>
          <w:sz w:val="24"/>
          <w:szCs w:val="24"/>
        </w:rPr>
        <w:t xml:space="preserve">Please list any further </w:t>
      </w:r>
      <w:r w:rsidR="00706B96">
        <w:rPr>
          <w:rFonts w:ascii="Arial" w:hAnsi="Arial" w:cs="Arial"/>
          <w:b/>
          <w:bCs/>
          <w:sz w:val="24"/>
          <w:szCs w:val="24"/>
        </w:rPr>
        <w:t>relevant information</w:t>
      </w:r>
      <w:r w:rsidRPr="00BC36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B96">
        <w:rPr>
          <w:rFonts w:ascii="Arial" w:hAnsi="Arial" w:cs="Arial"/>
          <w:b/>
          <w:bCs/>
          <w:sz w:val="24"/>
          <w:szCs w:val="24"/>
        </w:rPr>
        <w:t xml:space="preserve">about </w:t>
      </w:r>
      <w:r w:rsidRPr="00BC36FC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1E627E">
        <w:rPr>
          <w:rFonts w:ascii="Arial" w:hAnsi="Arial" w:cs="Arial"/>
          <w:b/>
          <w:bCs/>
          <w:sz w:val="24"/>
          <w:szCs w:val="24"/>
        </w:rPr>
        <w:t>l</w:t>
      </w:r>
      <w:r w:rsidRPr="00BC36FC" w:rsidR="00774DD5">
        <w:rPr>
          <w:rFonts w:ascii="Arial" w:hAnsi="Arial" w:cs="Arial"/>
          <w:b/>
          <w:bCs/>
          <w:sz w:val="24"/>
          <w:szCs w:val="24"/>
        </w:rPr>
        <w:t>anguage experience:</w:t>
      </w:r>
    </w:p>
    <w:bookmarkEnd w:id="3"/>
    <w:p xmlns:wp14="http://schemas.microsoft.com/office/word/2010/wordml" w:rsidRPr="00BC36FC" w:rsidR="00774DD5" w:rsidP="004932BC" w:rsidRDefault="00774DD5" w14:paraId="52E56223" wp14:textId="77777777">
      <w:pPr>
        <w:spacing w:line="270" w:lineRule="atLeast"/>
        <w:textAlignment w:val="baseline"/>
        <w:rPr>
          <w:rFonts w:ascii="Arial" w:hAnsi="Arial" w:eastAsia="Times New Roman" w:cs="Arial"/>
          <w:b/>
          <w:bCs/>
          <w:sz w:val="24"/>
          <w:szCs w:val="24"/>
          <w:bdr w:val="none" w:color="auto" w:sz="0" w:space="0" w:frame="1"/>
          <w:lang w:val="en-US" w:eastAsia="en-GB"/>
        </w:rPr>
      </w:pPr>
    </w:p>
    <w:sectPr w:rsidRPr="00BC36FC" w:rsidR="00774DD5" w:rsidSect="00D8095C">
      <w:headerReference w:type="default" r:id="rId9"/>
      <w:footerReference w:type="default" r:id="rId10"/>
      <w:pgSz w:w="11906" w:h="16838" w:orient="portrait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70EAC" w:rsidRDefault="00770EAC" w14:paraId="07547A0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70EAC" w:rsidRDefault="00770EAC" w14:paraId="5043CB0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85619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827DFC" w:rsidRDefault="00827DFC" w14:paraId="3D3D22A9" wp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827DFC" w:rsidRDefault="00827DFC" w14:paraId="6DFB9E2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70EAC" w:rsidRDefault="00770EAC" w14:paraId="0745931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70EAC" w:rsidRDefault="00770EAC" w14:paraId="6537F28F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41315" w:rsidRDefault="00441315" w14:paraId="70DF9E56" wp14:textId="77777777">
    <w:pPr>
      <w:pStyle w:val="Header"/>
    </w:pPr>
  </w:p>
  <w:p xmlns:wp14="http://schemas.microsoft.com/office/word/2010/wordml" w:rsidR="00441315" w:rsidRDefault="00441315" w14:paraId="44E871B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237DC3"/>
    <w:multiLevelType w:val="hybridMultilevel"/>
    <w:tmpl w:val="DF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143780"/>
    <w:multiLevelType w:val="hybridMultilevel"/>
    <w:tmpl w:val="4C34B8E8"/>
    <w:lvl w:ilvl="0" w:tplc="555C1E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F378A"/>
    <w:multiLevelType w:val="hybridMultilevel"/>
    <w:tmpl w:val="8B7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613AB7"/>
    <w:multiLevelType w:val="hybridMultilevel"/>
    <w:tmpl w:val="50F085FC"/>
    <w:lvl w:ilvl="0" w:tplc="7F066956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B024A"/>
    <w:multiLevelType w:val="hybridMultilevel"/>
    <w:tmpl w:val="2CD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7C51D4"/>
    <w:multiLevelType w:val="hybridMultilevel"/>
    <w:tmpl w:val="07E42B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AE2C67"/>
    <w:multiLevelType w:val="hybridMultilevel"/>
    <w:tmpl w:val="7862E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0F17BE"/>
    <w:multiLevelType w:val="hybridMultilevel"/>
    <w:tmpl w:val="FD6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544E63"/>
    <w:multiLevelType w:val="hybridMultilevel"/>
    <w:tmpl w:val="964675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3D92860"/>
    <w:multiLevelType w:val="hybridMultilevel"/>
    <w:tmpl w:val="5EBEF8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E2D547C"/>
    <w:multiLevelType w:val="hybridMultilevel"/>
    <w:tmpl w:val="598816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AE0CAE"/>
    <w:multiLevelType w:val="hybridMultilevel"/>
    <w:tmpl w:val="7AEAD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1"/>
  </w:num>
  <w:num w:numId="14">
    <w:abstractNumId w:val="10"/>
  </w:num>
  <w:num w:numId="15">
    <w:abstractNumId w:val="18"/>
  </w:num>
  <w:num w:numId="16">
    <w:abstractNumId w:val="19"/>
  </w:num>
  <w:num w:numId="17">
    <w:abstractNumId w:val="13"/>
  </w:num>
  <w:num w:numId="18">
    <w:abstractNumId w:val="11"/>
  </w:num>
  <w:num w:numId="19">
    <w:abstractNumId w:val="20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D"/>
    <w:rsid w:val="00004B3D"/>
    <w:rsid w:val="00006D17"/>
    <w:rsid w:val="00013986"/>
    <w:rsid w:val="0001571F"/>
    <w:rsid w:val="00020845"/>
    <w:rsid w:val="0003392D"/>
    <w:rsid w:val="00036D4B"/>
    <w:rsid w:val="00051CB5"/>
    <w:rsid w:val="000532A6"/>
    <w:rsid w:val="000535AD"/>
    <w:rsid w:val="00060277"/>
    <w:rsid w:val="00073428"/>
    <w:rsid w:val="000804C6"/>
    <w:rsid w:val="000868E0"/>
    <w:rsid w:val="000A395C"/>
    <w:rsid w:val="000B1175"/>
    <w:rsid w:val="000D0A00"/>
    <w:rsid w:val="000E5C84"/>
    <w:rsid w:val="0010308A"/>
    <w:rsid w:val="00120424"/>
    <w:rsid w:val="001333A8"/>
    <w:rsid w:val="0014466B"/>
    <w:rsid w:val="001572E4"/>
    <w:rsid w:val="0016354A"/>
    <w:rsid w:val="001C2F45"/>
    <w:rsid w:val="001C3494"/>
    <w:rsid w:val="001D3E25"/>
    <w:rsid w:val="001E627E"/>
    <w:rsid w:val="001F7723"/>
    <w:rsid w:val="002075E6"/>
    <w:rsid w:val="0022369F"/>
    <w:rsid w:val="00234ECE"/>
    <w:rsid w:val="0026738A"/>
    <w:rsid w:val="00273123"/>
    <w:rsid w:val="00277C9B"/>
    <w:rsid w:val="00280E03"/>
    <w:rsid w:val="00285833"/>
    <w:rsid w:val="002A237B"/>
    <w:rsid w:val="002B4F48"/>
    <w:rsid w:val="002B56EC"/>
    <w:rsid w:val="002C4486"/>
    <w:rsid w:val="002D00EE"/>
    <w:rsid w:val="002E1993"/>
    <w:rsid w:val="002F33CD"/>
    <w:rsid w:val="002F402A"/>
    <w:rsid w:val="002F6D8C"/>
    <w:rsid w:val="00301963"/>
    <w:rsid w:val="003158C5"/>
    <w:rsid w:val="003209A9"/>
    <w:rsid w:val="00330467"/>
    <w:rsid w:val="003400F1"/>
    <w:rsid w:val="00361B9A"/>
    <w:rsid w:val="0036504D"/>
    <w:rsid w:val="0036636E"/>
    <w:rsid w:val="003723C4"/>
    <w:rsid w:val="00375185"/>
    <w:rsid w:val="00377649"/>
    <w:rsid w:val="003A03B7"/>
    <w:rsid w:val="003A3279"/>
    <w:rsid w:val="003B275E"/>
    <w:rsid w:val="003B64A3"/>
    <w:rsid w:val="003D7543"/>
    <w:rsid w:val="003E5E23"/>
    <w:rsid w:val="003F34BF"/>
    <w:rsid w:val="004014BE"/>
    <w:rsid w:val="00410A9C"/>
    <w:rsid w:val="00415C6B"/>
    <w:rsid w:val="00416AA0"/>
    <w:rsid w:val="00420666"/>
    <w:rsid w:val="00420FC9"/>
    <w:rsid w:val="00422B18"/>
    <w:rsid w:val="00424B12"/>
    <w:rsid w:val="00426D38"/>
    <w:rsid w:val="0043403C"/>
    <w:rsid w:val="00441315"/>
    <w:rsid w:val="00443994"/>
    <w:rsid w:val="0045049A"/>
    <w:rsid w:val="00454726"/>
    <w:rsid w:val="00461A17"/>
    <w:rsid w:val="00464346"/>
    <w:rsid w:val="00464437"/>
    <w:rsid w:val="00467006"/>
    <w:rsid w:val="00471220"/>
    <w:rsid w:val="00474D86"/>
    <w:rsid w:val="00477ABB"/>
    <w:rsid w:val="00483A5A"/>
    <w:rsid w:val="00483CE5"/>
    <w:rsid w:val="004932BC"/>
    <w:rsid w:val="0049395D"/>
    <w:rsid w:val="004A7FAA"/>
    <w:rsid w:val="004B3F3D"/>
    <w:rsid w:val="004B676A"/>
    <w:rsid w:val="004D3062"/>
    <w:rsid w:val="004D496C"/>
    <w:rsid w:val="004E050F"/>
    <w:rsid w:val="004E4ABF"/>
    <w:rsid w:val="004F05FF"/>
    <w:rsid w:val="004F4307"/>
    <w:rsid w:val="004F5B6F"/>
    <w:rsid w:val="004F71DC"/>
    <w:rsid w:val="00503DE6"/>
    <w:rsid w:val="00511B7B"/>
    <w:rsid w:val="005139CA"/>
    <w:rsid w:val="005173F0"/>
    <w:rsid w:val="00521140"/>
    <w:rsid w:val="00544EAA"/>
    <w:rsid w:val="0055371D"/>
    <w:rsid w:val="005571D8"/>
    <w:rsid w:val="0056264E"/>
    <w:rsid w:val="00572D42"/>
    <w:rsid w:val="0059364A"/>
    <w:rsid w:val="005A6662"/>
    <w:rsid w:val="005B0D14"/>
    <w:rsid w:val="005B14A6"/>
    <w:rsid w:val="005B3B17"/>
    <w:rsid w:val="005C161B"/>
    <w:rsid w:val="005D449F"/>
    <w:rsid w:val="005E04AB"/>
    <w:rsid w:val="006007D8"/>
    <w:rsid w:val="00603629"/>
    <w:rsid w:val="006063D9"/>
    <w:rsid w:val="0060751C"/>
    <w:rsid w:val="00620B6A"/>
    <w:rsid w:val="00621EA6"/>
    <w:rsid w:val="00634510"/>
    <w:rsid w:val="00641C55"/>
    <w:rsid w:val="00641EB5"/>
    <w:rsid w:val="006422C8"/>
    <w:rsid w:val="00642BD7"/>
    <w:rsid w:val="0064671D"/>
    <w:rsid w:val="00651183"/>
    <w:rsid w:val="006612D3"/>
    <w:rsid w:val="006649B0"/>
    <w:rsid w:val="00674254"/>
    <w:rsid w:val="006A02F1"/>
    <w:rsid w:val="006A36E3"/>
    <w:rsid w:val="006A45FF"/>
    <w:rsid w:val="006B2567"/>
    <w:rsid w:val="006C6707"/>
    <w:rsid w:val="006E0D38"/>
    <w:rsid w:val="006E4F67"/>
    <w:rsid w:val="006E5908"/>
    <w:rsid w:val="006E743E"/>
    <w:rsid w:val="006F163E"/>
    <w:rsid w:val="006F5739"/>
    <w:rsid w:val="00706B96"/>
    <w:rsid w:val="00710C37"/>
    <w:rsid w:val="00747588"/>
    <w:rsid w:val="0076431D"/>
    <w:rsid w:val="00764C11"/>
    <w:rsid w:val="00770EAC"/>
    <w:rsid w:val="0077292C"/>
    <w:rsid w:val="00773FB7"/>
    <w:rsid w:val="00774DD5"/>
    <w:rsid w:val="00777A71"/>
    <w:rsid w:val="00781E2E"/>
    <w:rsid w:val="0078641B"/>
    <w:rsid w:val="00786D4D"/>
    <w:rsid w:val="0079335B"/>
    <w:rsid w:val="007B349C"/>
    <w:rsid w:val="007B5E1A"/>
    <w:rsid w:val="007C35E2"/>
    <w:rsid w:val="007D07D2"/>
    <w:rsid w:val="007E7D82"/>
    <w:rsid w:val="007F0D30"/>
    <w:rsid w:val="008056B6"/>
    <w:rsid w:val="00805E2D"/>
    <w:rsid w:val="00807B3D"/>
    <w:rsid w:val="00816FC9"/>
    <w:rsid w:val="00827DFC"/>
    <w:rsid w:val="008435E6"/>
    <w:rsid w:val="0085628C"/>
    <w:rsid w:val="00862AE9"/>
    <w:rsid w:val="00863D09"/>
    <w:rsid w:val="0086677D"/>
    <w:rsid w:val="00870CF1"/>
    <w:rsid w:val="00873D7B"/>
    <w:rsid w:val="00880119"/>
    <w:rsid w:val="008867C1"/>
    <w:rsid w:val="00890E90"/>
    <w:rsid w:val="00891785"/>
    <w:rsid w:val="008964BB"/>
    <w:rsid w:val="008A5B62"/>
    <w:rsid w:val="008D4B03"/>
    <w:rsid w:val="008D5E97"/>
    <w:rsid w:val="008D7D5B"/>
    <w:rsid w:val="008E5463"/>
    <w:rsid w:val="008E5E0F"/>
    <w:rsid w:val="008E7033"/>
    <w:rsid w:val="008F0DE6"/>
    <w:rsid w:val="0091059B"/>
    <w:rsid w:val="0092534B"/>
    <w:rsid w:val="00930117"/>
    <w:rsid w:val="00932757"/>
    <w:rsid w:val="009342D1"/>
    <w:rsid w:val="00946EF5"/>
    <w:rsid w:val="00954AC3"/>
    <w:rsid w:val="0096421A"/>
    <w:rsid w:val="0096739A"/>
    <w:rsid w:val="00975FB6"/>
    <w:rsid w:val="00991A63"/>
    <w:rsid w:val="009E3725"/>
    <w:rsid w:val="00A011BA"/>
    <w:rsid w:val="00A11F51"/>
    <w:rsid w:val="00A16671"/>
    <w:rsid w:val="00A354E2"/>
    <w:rsid w:val="00A35A45"/>
    <w:rsid w:val="00A36CF5"/>
    <w:rsid w:val="00A500CC"/>
    <w:rsid w:val="00A57FDC"/>
    <w:rsid w:val="00A658F4"/>
    <w:rsid w:val="00A7420F"/>
    <w:rsid w:val="00A7665C"/>
    <w:rsid w:val="00AA69A6"/>
    <w:rsid w:val="00AA75F3"/>
    <w:rsid w:val="00AC39DD"/>
    <w:rsid w:val="00AD1B4C"/>
    <w:rsid w:val="00AD3173"/>
    <w:rsid w:val="00AD6B35"/>
    <w:rsid w:val="00AE0BC4"/>
    <w:rsid w:val="00AF477C"/>
    <w:rsid w:val="00AF4C0D"/>
    <w:rsid w:val="00B15F21"/>
    <w:rsid w:val="00B20AD8"/>
    <w:rsid w:val="00B23749"/>
    <w:rsid w:val="00B23E4E"/>
    <w:rsid w:val="00B261EF"/>
    <w:rsid w:val="00B27D25"/>
    <w:rsid w:val="00B33480"/>
    <w:rsid w:val="00B3772F"/>
    <w:rsid w:val="00B44E7D"/>
    <w:rsid w:val="00B45BE2"/>
    <w:rsid w:val="00B565FE"/>
    <w:rsid w:val="00B63D30"/>
    <w:rsid w:val="00B64410"/>
    <w:rsid w:val="00B66B3C"/>
    <w:rsid w:val="00B73992"/>
    <w:rsid w:val="00B7564E"/>
    <w:rsid w:val="00B7658E"/>
    <w:rsid w:val="00B87DE6"/>
    <w:rsid w:val="00BA2CAE"/>
    <w:rsid w:val="00BB2CB7"/>
    <w:rsid w:val="00BB54C5"/>
    <w:rsid w:val="00BC36FC"/>
    <w:rsid w:val="00BD2F41"/>
    <w:rsid w:val="00BF6790"/>
    <w:rsid w:val="00BF67D8"/>
    <w:rsid w:val="00BF7C01"/>
    <w:rsid w:val="00C07F30"/>
    <w:rsid w:val="00C110D8"/>
    <w:rsid w:val="00C34AB2"/>
    <w:rsid w:val="00C42421"/>
    <w:rsid w:val="00C43089"/>
    <w:rsid w:val="00C538E3"/>
    <w:rsid w:val="00C64DE7"/>
    <w:rsid w:val="00C64E09"/>
    <w:rsid w:val="00C67E26"/>
    <w:rsid w:val="00C74C84"/>
    <w:rsid w:val="00CA19CD"/>
    <w:rsid w:val="00CA27D0"/>
    <w:rsid w:val="00CA40D6"/>
    <w:rsid w:val="00CC2DE2"/>
    <w:rsid w:val="00CD57FB"/>
    <w:rsid w:val="00CE3524"/>
    <w:rsid w:val="00CF5440"/>
    <w:rsid w:val="00CF74F7"/>
    <w:rsid w:val="00D001C5"/>
    <w:rsid w:val="00D00D33"/>
    <w:rsid w:val="00D06F84"/>
    <w:rsid w:val="00D07CDE"/>
    <w:rsid w:val="00D16747"/>
    <w:rsid w:val="00D17933"/>
    <w:rsid w:val="00D213E5"/>
    <w:rsid w:val="00D30738"/>
    <w:rsid w:val="00D34007"/>
    <w:rsid w:val="00D7336B"/>
    <w:rsid w:val="00D7357A"/>
    <w:rsid w:val="00D8095C"/>
    <w:rsid w:val="00D878A3"/>
    <w:rsid w:val="00D950F5"/>
    <w:rsid w:val="00DC125C"/>
    <w:rsid w:val="00DC4B7D"/>
    <w:rsid w:val="00DC5E21"/>
    <w:rsid w:val="00DE01C4"/>
    <w:rsid w:val="00E057DF"/>
    <w:rsid w:val="00E05CC5"/>
    <w:rsid w:val="00E06B94"/>
    <w:rsid w:val="00E15217"/>
    <w:rsid w:val="00E209F2"/>
    <w:rsid w:val="00E252AB"/>
    <w:rsid w:val="00E3318A"/>
    <w:rsid w:val="00E41F87"/>
    <w:rsid w:val="00E4283D"/>
    <w:rsid w:val="00E50CD0"/>
    <w:rsid w:val="00E5762D"/>
    <w:rsid w:val="00E61E62"/>
    <w:rsid w:val="00E64D89"/>
    <w:rsid w:val="00E763C3"/>
    <w:rsid w:val="00EB2490"/>
    <w:rsid w:val="00EB66B1"/>
    <w:rsid w:val="00ED3223"/>
    <w:rsid w:val="00ED702B"/>
    <w:rsid w:val="00EF50F5"/>
    <w:rsid w:val="00F022E5"/>
    <w:rsid w:val="00F25617"/>
    <w:rsid w:val="00F324CF"/>
    <w:rsid w:val="00F33963"/>
    <w:rsid w:val="00F367F1"/>
    <w:rsid w:val="00F419B2"/>
    <w:rsid w:val="00F454F8"/>
    <w:rsid w:val="00F47F03"/>
    <w:rsid w:val="00F60EB7"/>
    <w:rsid w:val="00F67A53"/>
    <w:rsid w:val="00F67F52"/>
    <w:rsid w:val="00F74916"/>
    <w:rsid w:val="00F91875"/>
    <w:rsid w:val="00F94F31"/>
    <w:rsid w:val="00FA4D89"/>
    <w:rsid w:val="00FC0F4F"/>
    <w:rsid w:val="00FC3093"/>
    <w:rsid w:val="00FD5BEC"/>
    <w:rsid w:val="00FD6758"/>
    <w:rsid w:val="00FE3B7B"/>
    <w:rsid w:val="0303144B"/>
    <w:rsid w:val="0347BD5E"/>
    <w:rsid w:val="04D04674"/>
    <w:rsid w:val="05F888C9"/>
    <w:rsid w:val="0B6C2461"/>
    <w:rsid w:val="19AF7313"/>
    <w:rsid w:val="1A27D401"/>
    <w:rsid w:val="23BA990A"/>
    <w:rsid w:val="2589B2CA"/>
    <w:rsid w:val="26D3FD20"/>
    <w:rsid w:val="297B70D0"/>
    <w:rsid w:val="2A0B9DE2"/>
    <w:rsid w:val="2C576937"/>
    <w:rsid w:val="2D433EA4"/>
    <w:rsid w:val="310F72F7"/>
    <w:rsid w:val="346828C6"/>
    <w:rsid w:val="402098F7"/>
    <w:rsid w:val="4098F0B6"/>
    <w:rsid w:val="456C61D9"/>
    <w:rsid w:val="477ADF85"/>
    <w:rsid w:val="497BF349"/>
    <w:rsid w:val="565D2039"/>
    <w:rsid w:val="590200BB"/>
    <w:rsid w:val="5D60F54E"/>
    <w:rsid w:val="5F334F96"/>
    <w:rsid w:val="61E98533"/>
    <w:rsid w:val="633F355A"/>
    <w:rsid w:val="64A8E94F"/>
    <w:rsid w:val="6A7B1656"/>
    <w:rsid w:val="6B926213"/>
    <w:rsid w:val="716CBFC8"/>
    <w:rsid w:val="75C83202"/>
    <w:rsid w:val="796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2AD0"/>
  <w15:docId w15:val="{73182E0B-AD86-4761-8C45-600B7709E8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6790"/>
  </w:style>
  <w:style w:type="paragraph" w:styleId="Heading1">
    <w:name w:val="heading 1"/>
    <w:basedOn w:val="Normal"/>
    <w:next w:val="Normal"/>
    <w:link w:val="Heading1Char"/>
    <w:uiPriority w:val="9"/>
    <w:qFormat/>
    <w:rsid w:val="00BC36FC"/>
    <w:pPr>
      <w:keepNext/>
      <w:keepLines/>
      <w:spacing w:before="320" w:after="80" w:line="240" w:lineRule="auto"/>
      <w:jc w:val="center"/>
      <w:outlineLvl w:val="0"/>
    </w:pPr>
    <w:rPr>
      <w:rFonts w:ascii="Arial" w:hAnsi="Arial" w:eastAsiaTheme="majorEastAsi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6FC"/>
    <w:pPr>
      <w:keepNext/>
      <w:keepLines/>
      <w:spacing w:before="160" w:after="40" w:line="240" w:lineRule="auto"/>
      <w:jc w:val="center"/>
      <w:outlineLvl w:val="1"/>
    </w:pPr>
    <w:rPr>
      <w:rFonts w:ascii="Arial" w:hAnsi="Arial" w:eastAsiaTheme="majorEastAsia" w:cstheme="majorBidi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1EF"/>
    <w:pPr>
      <w:keepNext/>
      <w:keepLines/>
      <w:spacing w:before="160" w:after="0" w:line="240" w:lineRule="auto"/>
      <w:outlineLvl w:val="2"/>
    </w:pPr>
    <w:rPr>
      <w:rFonts w:ascii="Arial" w:hAnsi="Arial" w:eastAsiaTheme="majorEastAsia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6FC"/>
    <w:pPr>
      <w:keepNext/>
      <w:keepLines/>
      <w:spacing w:before="80" w:after="0"/>
      <w:outlineLvl w:val="3"/>
    </w:pPr>
    <w:rPr>
      <w:rFonts w:ascii="Arial" w:hAnsi="Arial" w:eastAsiaTheme="majorEastAsia" w:cstheme="majorBidi"/>
      <w:b/>
      <w:iCs/>
      <w:sz w:val="28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6FC"/>
    <w:pPr>
      <w:keepNext/>
      <w:keepLines/>
      <w:spacing w:before="40" w:after="0"/>
      <w:outlineLvl w:val="4"/>
    </w:pPr>
    <w:rPr>
      <w:rFonts w:ascii="Arial" w:hAnsi="Arial" w:eastAsiaTheme="majorEastAsia" w:cstheme="majorBidi"/>
      <w:b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679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679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679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6790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styleId="SubheadingChar" w:customStyle="1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F67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790"/>
    <w:pPr>
      <w:pBdr>
        <w:top w:val="single" w:color="9BBB59" w:themeColor="accent3" w:sz="6" w:space="8"/>
        <w:bottom w:val="single" w:color="9BBB59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BF6790"/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79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F6790"/>
    <w:rPr>
      <w:color w:val="1F497D" w:themeColor="text2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BC36FC"/>
    <w:rPr>
      <w:rFonts w:ascii="Arial" w:hAnsi="Arial" w:eastAsiaTheme="majorEastAsia" w:cstheme="majorBidi"/>
      <w:b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BC36FC"/>
    <w:rPr>
      <w:rFonts w:ascii="Arial" w:hAnsi="Arial" w:eastAsiaTheme="majorEastAsia" w:cstheme="majorBidi"/>
      <w:b/>
      <w:sz w:val="36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B261EF"/>
    <w:rPr>
      <w:rFonts w:ascii="Arial" w:hAnsi="Arial" w:eastAsiaTheme="majorEastAsia" w:cstheme="majorBidi"/>
      <w:b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BC36FC"/>
    <w:rPr>
      <w:rFonts w:ascii="Arial" w:hAnsi="Arial" w:eastAsiaTheme="majorEastAsia" w:cstheme="majorBidi"/>
      <w:b/>
      <w:iCs/>
      <w:sz w:val="28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rsid w:val="00BC36FC"/>
    <w:rPr>
      <w:rFonts w:ascii="Arial" w:hAnsi="Arial" w:eastAsiaTheme="majorEastAsia" w:cstheme="majorBidi"/>
      <w:b/>
      <w:sz w:val="24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BF6790"/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BF679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BF6790"/>
    <w:rPr>
      <w:i/>
      <w:iCs/>
      <w:color w:val="76923C" w:themeColor="accent3" w:themeShade="BF"/>
      <w:sz w:val="24"/>
      <w:szCs w:val="24"/>
    </w:rPr>
  </w:style>
  <w:style w:type="character" w:styleId="QuoteChar1" w:customStyle="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BF679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790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F6790"/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F67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rsid w:val="00BF6790"/>
    <w:rPr>
      <w:rFonts w:asciiTheme="majorHAnsi" w:hAnsiTheme="majorHAnsi" w:eastAsiaTheme="majorEastAsia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rsid w:val="00BF6790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rsid w:val="00BF6790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BF6790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790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color="auto" w:sz="2" w:space="10" w:shadow="1"/>
        <w:left w:val="single" w:color="auto" w:sz="2" w:space="10" w:shadow="1"/>
        <w:bottom w:val="single" w:color="auto" w:sz="2" w:space="10" w:shadow="1"/>
        <w:right w:val="single" w:color="auto" w:sz="2" w:space="10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F6790"/>
    <w:rPr>
      <w:i/>
      <w:iC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BF67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EUFPFac" w:customStyle="1">
    <w:name w:val="LEU_FP_Fac"/>
    <w:rsid w:val="00805E2D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styleId="LEUFPSchool" w:customStyle="1">
    <w:name w:val="LEU_FP_School"/>
    <w:next w:val="LEUFPFac"/>
    <w:rsid w:val="00805E2D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05E2D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eastAsia="Times New Roman" w:cs="Times New Roman"/>
      <w:szCs w:val="20"/>
      <w:lang w:val="en-US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805E2D"/>
    <w:rPr>
      <w:rFonts w:ascii="Times New Roman" w:hAnsi="Times New Roman" w:eastAsia="Times New Roman" w:cs="Times New Roman"/>
      <w:szCs w:val="20"/>
      <w:lang w:val="en-US" w:eastAsia="en-GB"/>
    </w:rPr>
  </w:style>
  <w:style w:type="table" w:styleId="TableGrid">
    <w:name w:val="Table Grid"/>
    <w:basedOn w:val="TableNormal"/>
    <w:uiPriority w:val="59"/>
    <w:rsid w:val="00805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0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6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0B6A"/>
  </w:style>
  <w:style w:type="character" w:styleId="CommentReference">
    <w:name w:val="annotation reference"/>
    <w:basedOn w:val="DefaultParagraphFont"/>
    <w:uiPriority w:val="99"/>
    <w:semiHidden/>
    <w:unhideWhenUsed/>
    <w:rsid w:val="0057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2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4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2D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196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466B"/>
    <w:rPr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BF6790"/>
    <w:rPr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BF6790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22369F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236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ebprod3.leeds.ac.uk/catalogue/modulesearch.asp?L=UG&amp;Y=202021&amp;E=all&amp;N=FLTU&amp;S=&amp;A=any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b38ca62112694a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369f-3608-4f20-8b31-17935426a135}"/>
      </w:docPartPr>
      <w:docPartBody>
        <w:p w14:paraId="001624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399ED5F967343878DC66F6888549A" ma:contentTypeVersion="4" ma:contentTypeDescription="Create a new document." ma:contentTypeScope="" ma:versionID="c476a277611d50c750e157e9295ac09b">
  <xsd:schema xmlns:xsd="http://www.w3.org/2001/XMLSchema" xmlns:xs="http://www.w3.org/2001/XMLSchema" xmlns:p="http://schemas.microsoft.com/office/2006/metadata/properties" xmlns:ns2="9ce686b4-33fe-4595-be12-ce1d9cc898f2" targetNamespace="http://schemas.microsoft.com/office/2006/metadata/properties" ma:root="true" ma:fieldsID="95c2c5c0106a219d4f9c51af0f222078" ns2:_="">
    <xsd:import namespace="9ce686b4-33fe-4595-be12-ce1d9cc89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86b4-33fe-4595-be12-ce1d9cc89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7F9A0-15F5-408D-B1CE-47C8D68FA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A0B54-DC0D-4476-B88B-E98D1ECF85FB}"/>
</file>

<file path=customXml/itemProps3.xml><?xml version="1.0" encoding="utf-8"?>
<ds:datastoreItem xmlns:ds="http://schemas.openxmlformats.org/officeDocument/2006/customXml" ds:itemID="{47870443-DA24-4D1A-91F5-C7B7E6447204}"/>
</file>

<file path=customXml/itemProps4.xml><?xml version="1.0" encoding="utf-8"?>
<ds:datastoreItem xmlns:ds="http://schemas.openxmlformats.org/officeDocument/2006/customXml" ds:itemID="{196E3193-8937-4D5A-BC4B-02B33F0F74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Languages for All Non Roman Self-Assessment Questionnaire</dc:title>
  <dc:creator>Julia Chrouch;Rosie Kightly Stoker</dc:creator>
  <lastModifiedBy>Jaeuk Park</lastModifiedBy>
  <revision>6</revision>
  <lastPrinted>2021-03-22T10:19:00.0000000Z</lastPrinted>
  <dcterms:created xsi:type="dcterms:W3CDTF">2021-07-19T12:42:00.0000000Z</dcterms:created>
  <dcterms:modified xsi:type="dcterms:W3CDTF">2021-09-17T12:22:55.4108514Z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0x010100C10399ED5F967343878DC66F6888549A</vt:lpwstr>
  </property>
</Properties>
</file>