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98" w:type="dxa"/>
        <w:tblBorders>
          <w:bottom w:val="double" w:sz="4" w:space="0" w:color="auto"/>
        </w:tblBorders>
        <w:tblLayout w:type="fixed"/>
        <w:tblLook w:val="04A0" w:firstRow="1" w:lastRow="0" w:firstColumn="1" w:lastColumn="0" w:noHBand="0" w:noVBand="1"/>
      </w:tblPr>
      <w:tblGrid>
        <w:gridCol w:w="6629"/>
        <w:gridCol w:w="2741"/>
        <w:gridCol w:w="1228"/>
      </w:tblGrid>
      <w:tr w:rsidR="00431D70" w:rsidRPr="007A62BF" w14:paraId="5A49DDC5" w14:textId="77777777" w:rsidTr="00B65E0F">
        <w:trPr>
          <w:trHeight w:val="1535"/>
        </w:trPr>
        <w:tc>
          <w:tcPr>
            <w:tcW w:w="6629" w:type="dxa"/>
            <w:tcBorders>
              <w:top w:val="nil"/>
              <w:left w:val="nil"/>
              <w:bottom w:val="nil"/>
              <w:right w:val="nil"/>
            </w:tcBorders>
          </w:tcPr>
          <w:p w14:paraId="651D4ACF" w14:textId="683F4E7A" w:rsidR="00531D55" w:rsidRPr="007A62BF" w:rsidRDefault="00531D55" w:rsidP="00B65E0F">
            <w:pPr>
              <w:rPr>
                <w:rFonts w:ascii="Arial" w:hAnsi="Arial" w:cs="Arial"/>
                <w:sz w:val="36"/>
                <w:szCs w:val="32"/>
              </w:rPr>
            </w:pPr>
            <w:r w:rsidRPr="007A62BF">
              <w:rPr>
                <w:rFonts w:ascii="Arial" w:hAnsi="Arial" w:cs="Arial"/>
                <w:b/>
                <w:sz w:val="20"/>
              </w:rPr>
              <w:br w:type="page"/>
            </w:r>
            <w:r w:rsidRPr="007A62BF">
              <w:rPr>
                <w:rFonts w:ascii="Arial" w:hAnsi="Arial" w:cs="Arial"/>
                <w:b/>
              </w:rPr>
              <w:br w:type="page"/>
            </w:r>
            <w:r w:rsidRPr="007A62BF">
              <w:rPr>
                <w:rFonts w:ascii="Arial" w:hAnsi="Arial" w:cs="Arial"/>
              </w:rPr>
              <w:br w:type="page"/>
            </w:r>
            <w:r w:rsidRPr="007A62BF">
              <w:rPr>
                <w:rFonts w:ascii="Arial" w:hAnsi="Arial" w:cs="Arial"/>
              </w:rPr>
              <w:br w:type="page"/>
            </w:r>
            <w:r w:rsidRPr="007A62BF">
              <w:rPr>
                <w:rFonts w:ascii="Arial" w:hAnsi="Arial" w:cs="Arial"/>
              </w:rPr>
              <w:br w:type="page"/>
            </w:r>
            <w:r w:rsidRPr="007A62BF">
              <w:rPr>
                <w:rFonts w:ascii="Arial" w:hAnsi="Arial" w:cs="Arial"/>
                <w:sz w:val="36"/>
                <w:szCs w:val="32"/>
              </w:rPr>
              <w:t>Doctoral College &amp; Operations</w:t>
            </w:r>
          </w:p>
          <w:p w14:paraId="5FB28E30" w14:textId="19698E7E" w:rsidR="002E2743" w:rsidRPr="007A62BF" w:rsidRDefault="002E2743" w:rsidP="00B65E0F">
            <w:pPr>
              <w:rPr>
                <w:rFonts w:ascii="Arial" w:hAnsi="Arial" w:cs="Arial"/>
                <w:sz w:val="36"/>
                <w:szCs w:val="32"/>
              </w:rPr>
            </w:pPr>
            <w:r w:rsidRPr="007A62BF">
              <w:rPr>
                <w:rFonts w:ascii="Arial" w:hAnsi="Arial" w:cs="Arial"/>
                <w:sz w:val="36"/>
                <w:szCs w:val="32"/>
              </w:rPr>
              <w:t>(Progression &amp; Examination)</w:t>
            </w:r>
          </w:p>
          <w:p w14:paraId="2FCBC5D6" w14:textId="77777777" w:rsidR="00531D55" w:rsidRPr="007A62BF" w:rsidRDefault="00531D55" w:rsidP="00B65E0F">
            <w:pPr>
              <w:rPr>
                <w:rStyle w:val="Hyperlink"/>
                <w:rFonts w:ascii="Arial" w:eastAsia="Calibri" w:hAnsi="Arial" w:cs="Arial"/>
                <w:color w:val="auto"/>
              </w:rPr>
            </w:pPr>
            <w:r w:rsidRPr="007A62BF">
              <w:rPr>
                <w:rFonts w:ascii="Arial" w:hAnsi="Arial" w:cs="Arial"/>
              </w:rPr>
              <w:t xml:space="preserve">Enquiries: </w:t>
            </w:r>
            <w:hyperlink r:id="rId11" w:history="1">
              <w:r w:rsidRPr="007A62BF">
                <w:rPr>
                  <w:rStyle w:val="Hyperlink"/>
                  <w:rFonts w:ascii="Arial" w:eastAsia="Calibri" w:hAnsi="Arial" w:cs="Arial"/>
                  <w:color w:val="auto"/>
                </w:rPr>
                <w:t>rp_examinations@adm.leeds.ac.uk</w:t>
              </w:r>
            </w:hyperlink>
          </w:p>
          <w:p w14:paraId="37716607" w14:textId="77777777" w:rsidR="00531D55" w:rsidRPr="007A62BF" w:rsidRDefault="00531D55" w:rsidP="00B65E0F">
            <w:pPr>
              <w:rPr>
                <w:rFonts w:ascii="Arial" w:hAnsi="Arial" w:cs="Arial"/>
                <w:sz w:val="8"/>
                <w:szCs w:val="8"/>
              </w:rPr>
            </w:pPr>
          </w:p>
        </w:tc>
        <w:tc>
          <w:tcPr>
            <w:tcW w:w="3969" w:type="dxa"/>
            <w:gridSpan w:val="2"/>
            <w:tcBorders>
              <w:top w:val="nil"/>
              <w:left w:val="nil"/>
              <w:bottom w:val="nil"/>
              <w:right w:val="nil"/>
            </w:tcBorders>
          </w:tcPr>
          <w:p w14:paraId="1463F8BB" w14:textId="77777777" w:rsidR="00531D55" w:rsidRPr="007A62BF" w:rsidRDefault="00531D55" w:rsidP="00B65E0F">
            <w:pPr>
              <w:rPr>
                <w:rFonts w:ascii="Arial" w:hAnsi="Arial" w:cs="Arial"/>
              </w:rPr>
            </w:pPr>
            <w:r w:rsidRPr="007A62BF">
              <w:rPr>
                <w:rFonts w:ascii="Arial" w:hAnsi="Arial" w:cs="Arial"/>
                <w:noProof/>
              </w:rPr>
              <w:drawing>
                <wp:inline distT="0" distB="0" distL="0" distR="0" wp14:anchorId="4C956C1C" wp14:editId="1B615008">
                  <wp:extent cx="1933575" cy="8477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33575" cy="847725"/>
                          </a:xfrm>
                          <a:prstGeom prst="rect">
                            <a:avLst/>
                          </a:prstGeom>
                          <a:noFill/>
                          <a:ln w="9525">
                            <a:noFill/>
                            <a:miter lim="800000"/>
                            <a:headEnd/>
                            <a:tailEnd/>
                          </a:ln>
                        </pic:spPr>
                      </pic:pic>
                    </a:graphicData>
                  </a:graphic>
                </wp:inline>
              </w:drawing>
            </w:r>
          </w:p>
        </w:tc>
      </w:tr>
      <w:tr w:rsidR="00431D70" w:rsidRPr="007A62BF" w14:paraId="171DBD47" w14:textId="77777777" w:rsidTr="00B65E0F">
        <w:trPr>
          <w:gridAfter w:val="1"/>
          <w:wAfter w:w="1228" w:type="dxa"/>
          <w:trHeight w:val="74"/>
        </w:trPr>
        <w:tc>
          <w:tcPr>
            <w:tcW w:w="9370" w:type="dxa"/>
            <w:gridSpan w:val="2"/>
            <w:tcBorders>
              <w:top w:val="nil"/>
              <w:left w:val="nil"/>
              <w:bottom w:val="double" w:sz="4" w:space="0" w:color="auto"/>
              <w:right w:val="nil"/>
            </w:tcBorders>
          </w:tcPr>
          <w:p w14:paraId="5ECDC57A" w14:textId="77777777" w:rsidR="00531D55" w:rsidRPr="007A62BF" w:rsidRDefault="00531D55" w:rsidP="00B65E0F">
            <w:pPr>
              <w:rPr>
                <w:rFonts w:ascii="Arial" w:hAnsi="Arial" w:cs="Arial"/>
                <w:sz w:val="2"/>
                <w:szCs w:val="8"/>
              </w:rPr>
            </w:pPr>
          </w:p>
        </w:tc>
      </w:tr>
    </w:tbl>
    <w:p w14:paraId="2CA3A504" w14:textId="77777777" w:rsidR="004C37E7" w:rsidRPr="007A62BF" w:rsidRDefault="004C37E7" w:rsidP="00FB2A36">
      <w:pPr>
        <w:tabs>
          <w:tab w:val="left" w:pos="900"/>
        </w:tabs>
        <w:spacing w:line="276" w:lineRule="auto"/>
        <w:jc w:val="center"/>
        <w:rPr>
          <w:rFonts w:ascii="Arial" w:hAnsi="Arial" w:cs="Arial"/>
          <w:szCs w:val="23"/>
        </w:rPr>
      </w:pPr>
    </w:p>
    <w:p w14:paraId="6AF30C1B" w14:textId="50C83B9C" w:rsidR="00531D55" w:rsidRPr="007A62BF" w:rsidRDefault="00531D55" w:rsidP="00FB2A36">
      <w:pPr>
        <w:tabs>
          <w:tab w:val="left" w:pos="900"/>
        </w:tabs>
        <w:spacing w:line="276" w:lineRule="auto"/>
        <w:jc w:val="center"/>
        <w:rPr>
          <w:rFonts w:ascii="Arial" w:hAnsi="Arial" w:cs="Arial"/>
          <w:szCs w:val="23"/>
        </w:rPr>
      </w:pPr>
      <w:r w:rsidRPr="007A62BF">
        <w:rPr>
          <w:rFonts w:ascii="Arial" w:hAnsi="Arial" w:cs="Arial"/>
          <w:szCs w:val="23"/>
        </w:rPr>
        <w:t>Covid-19 Impact Statement</w:t>
      </w:r>
    </w:p>
    <w:p w14:paraId="0924544F" w14:textId="77777777" w:rsidR="00531D55" w:rsidRPr="007A62BF" w:rsidRDefault="00531D55" w:rsidP="00531D55">
      <w:pPr>
        <w:tabs>
          <w:tab w:val="left" w:pos="900"/>
        </w:tabs>
        <w:spacing w:line="288" w:lineRule="auto"/>
        <w:ind w:right="130"/>
        <w:jc w:val="both"/>
        <w:rPr>
          <w:rFonts w:ascii="Arial" w:hAnsi="Arial" w:cs="Arial"/>
          <w:sz w:val="12"/>
          <w:szCs w:val="22"/>
        </w:rPr>
      </w:pPr>
    </w:p>
    <w:p w14:paraId="1F0F1663" w14:textId="66FA0224" w:rsidR="00BA70FD" w:rsidRPr="007A62BF" w:rsidRDefault="00BA70FD" w:rsidP="00BA70FD">
      <w:pPr>
        <w:tabs>
          <w:tab w:val="left" w:pos="900"/>
        </w:tabs>
        <w:spacing w:line="276" w:lineRule="auto"/>
        <w:jc w:val="both"/>
        <w:rPr>
          <w:rFonts w:ascii="Arial" w:hAnsi="Arial" w:cs="Arial"/>
          <w:sz w:val="23"/>
          <w:szCs w:val="23"/>
        </w:rPr>
      </w:pPr>
      <w:r w:rsidRPr="007A62BF">
        <w:rPr>
          <w:rFonts w:ascii="Arial" w:hAnsi="Arial" w:cs="Arial"/>
          <w:sz w:val="23"/>
          <w:szCs w:val="23"/>
        </w:rPr>
        <w:t xml:space="preserve">The University recognises that there will be some situations where progress will have been affected by the Covid-19 pandemic. In some cases there may have been an impact on the research project to such an extent that adjustments needed to be made to a PGR’s individual research plans. This might include changes to the methodology, experimental design, plans for data collection, or refining the scope or the emphasis of the original research project.  </w:t>
      </w:r>
    </w:p>
    <w:p w14:paraId="7ED0977A" w14:textId="63CBDDF6" w:rsidR="00BA70FD" w:rsidRPr="00BF54AC" w:rsidRDefault="00BA70FD" w:rsidP="00531D55">
      <w:pPr>
        <w:tabs>
          <w:tab w:val="left" w:pos="900"/>
        </w:tabs>
        <w:spacing w:line="276" w:lineRule="auto"/>
        <w:jc w:val="both"/>
        <w:rPr>
          <w:rFonts w:ascii="Arial" w:hAnsi="Arial" w:cs="Arial"/>
          <w:sz w:val="18"/>
          <w:szCs w:val="23"/>
        </w:rPr>
      </w:pPr>
    </w:p>
    <w:p w14:paraId="3200DCF4" w14:textId="2E1CDBC0" w:rsidR="00BF54AC" w:rsidRPr="002A2DA4" w:rsidRDefault="00BF54AC" w:rsidP="00BF54AC">
      <w:pPr>
        <w:tabs>
          <w:tab w:val="left" w:pos="900"/>
        </w:tabs>
        <w:spacing w:line="288" w:lineRule="auto"/>
        <w:ind w:right="130"/>
        <w:jc w:val="both"/>
        <w:rPr>
          <w:rFonts w:ascii="Arial" w:hAnsi="Arial" w:cs="Arial"/>
          <w:b/>
          <w:bCs/>
          <w:sz w:val="23"/>
          <w:szCs w:val="23"/>
        </w:rPr>
      </w:pPr>
      <w:r w:rsidRPr="000B3B2E">
        <w:rPr>
          <w:rFonts w:ascii="Arial" w:hAnsi="Arial" w:cs="Arial"/>
          <w:sz w:val="23"/>
          <w:szCs w:val="23"/>
        </w:rPr>
        <w:t>PGRs</w:t>
      </w:r>
      <w:r>
        <w:rPr>
          <w:rFonts w:ascii="Arial" w:hAnsi="Arial" w:cs="Arial"/>
          <w:sz w:val="23"/>
          <w:szCs w:val="23"/>
        </w:rPr>
        <w:t xml:space="preserve"> are invited to upload to GRAD alongside </w:t>
      </w:r>
      <w:r w:rsidRPr="000B3B2E">
        <w:rPr>
          <w:rFonts w:ascii="Arial" w:hAnsi="Arial" w:cs="Arial"/>
          <w:sz w:val="23"/>
          <w:szCs w:val="23"/>
        </w:rPr>
        <w:t>their</w:t>
      </w:r>
      <w:r>
        <w:rPr>
          <w:rFonts w:ascii="Arial" w:hAnsi="Arial" w:cs="Arial"/>
          <w:sz w:val="23"/>
          <w:szCs w:val="23"/>
        </w:rPr>
        <w:t xml:space="preserve"> thesis an impact statement which describes any impact of Covid-19 on </w:t>
      </w:r>
      <w:r w:rsidRPr="000B3B2E">
        <w:rPr>
          <w:rFonts w:ascii="Arial" w:hAnsi="Arial" w:cs="Arial"/>
          <w:sz w:val="23"/>
          <w:szCs w:val="23"/>
        </w:rPr>
        <w:t>their</w:t>
      </w:r>
      <w:r>
        <w:rPr>
          <w:rFonts w:ascii="Arial" w:hAnsi="Arial" w:cs="Arial"/>
          <w:sz w:val="23"/>
          <w:szCs w:val="23"/>
        </w:rPr>
        <w:t xml:space="preserve"> research plans and thesis submission. </w:t>
      </w:r>
      <w:r w:rsidRPr="00007555">
        <w:rPr>
          <w:rFonts w:ascii="Arial" w:hAnsi="Arial" w:cs="Arial"/>
          <w:sz w:val="23"/>
          <w:szCs w:val="23"/>
        </w:rPr>
        <w:t>This document will be shared with the Examiners.</w:t>
      </w:r>
    </w:p>
    <w:p w14:paraId="2307D332" w14:textId="7E3DE1A1" w:rsidR="00656B80" w:rsidRDefault="00656B80" w:rsidP="00BF54AC">
      <w:pPr>
        <w:tabs>
          <w:tab w:val="left" w:pos="900"/>
        </w:tabs>
        <w:spacing w:line="288" w:lineRule="auto"/>
        <w:ind w:right="130"/>
        <w:jc w:val="both"/>
        <w:rPr>
          <w:rFonts w:ascii="Arial" w:hAnsi="Arial" w:cs="Arial"/>
          <w:sz w:val="23"/>
          <w:szCs w:val="23"/>
        </w:rPr>
      </w:pPr>
    </w:p>
    <w:p w14:paraId="2705CDBC" w14:textId="2137404D" w:rsidR="00656B80" w:rsidRDefault="00656B80" w:rsidP="00BF54AC">
      <w:pPr>
        <w:tabs>
          <w:tab w:val="left" w:pos="900"/>
        </w:tabs>
        <w:spacing w:line="288" w:lineRule="auto"/>
        <w:ind w:right="130"/>
        <w:jc w:val="both"/>
        <w:rPr>
          <w:rFonts w:ascii="Arial" w:hAnsi="Arial" w:cs="Arial"/>
          <w:sz w:val="23"/>
          <w:szCs w:val="23"/>
        </w:rPr>
      </w:pPr>
      <w:r w:rsidRPr="00656B80">
        <w:rPr>
          <w:rFonts w:ascii="Arial" w:hAnsi="Arial" w:cs="Arial"/>
          <w:sz w:val="23"/>
          <w:szCs w:val="23"/>
        </w:rPr>
        <w:t>PGRs are reminded that the statement will be shared with the</w:t>
      </w:r>
      <w:r>
        <w:rPr>
          <w:rFonts w:ascii="Arial" w:hAnsi="Arial" w:cs="Arial"/>
          <w:sz w:val="23"/>
          <w:szCs w:val="23"/>
        </w:rPr>
        <w:t xml:space="preserve"> internal and external</w:t>
      </w:r>
      <w:r w:rsidRPr="00656B80">
        <w:rPr>
          <w:rFonts w:ascii="Arial" w:hAnsi="Arial" w:cs="Arial"/>
          <w:sz w:val="23"/>
          <w:szCs w:val="23"/>
        </w:rPr>
        <w:t xml:space="preserve"> examiner</w:t>
      </w:r>
      <w:r>
        <w:rPr>
          <w:rFonts w:ascii="Arial" w:hAnsi="Arial" w:cs="Arial"/>
          <w:sz w:val="23"/>
          <w:szCs w:val="23"/>
        </w:rPr>
        <w:t>(</w:t>
      </w:r>
      <w:r w:rsidRPr="00656B80">
        <w:rPr>
          <w:rFonts w:ascii="Arial" w:hAnsi="Arial" w:cs="Arial"/>
          <w:sz w:val="23"/>
          <w:szCs w:val="23"/>
        </w:rPr>
        <w:t>s</w:t>
      </w:r>
      <w:r>
        <w:rPr>
          <w:rFonts w:ascii="Arial" w:hAnsi="Arial" w:cs="Arial"/>
          <w:sz w:val="23"/>
          <w:szCs w:val="23"/>
        </w:rPr>
        <w:t>)</w:t>
      </w:r>
      <w:r w:rsidRPr="00656B80">
        <w:rPr>
          <w:rFonts w:ascii="Arial" w:hAnsi="Arial" w:cs="Arial"/>
          <w:sz w:val="23"/>
          <w:szCs w:val="23"/>
        </w:rPr>
        <w:t xml:space="preserve"> and are strongly encouraged not to include personal or sensitive information in their statement. The statement should instead focus on the impact of the pandemic on their research project and any changes required in response to this</w:t>
      </w:r>
      <w:r>
        <w:rPr>
          <w:rFonts w:ascii="Arial" w:hAnsi="Arial" w:cs="Arial"/>
          <w:sz w:val="23"/>
          <w:szCs w:val="23"/>
        </w:rPr>
        <w:t>.</w:t>
      </w:r>
    </w:p>
    <w:p w14:paraId="2B61494C" w14:textId="77777777" w:rsidR="00BF54AC" w:rsidRPr="00BF54AC" w:rsidRDefault="00BF54AC" w:rsidP="00BF54AC">
      <w:pPr>
        <w:tabs>
          <w:tab w:val="left" w:pos="900"/>
        </w:tabs>
        <w:spacing w:line="288" w:lineRule="auto"/>
        <w:ind w:right="130"/>
        <w:jc w:val="both"/>
        <w:rPr>
          <w:rFonts w:ascii="Arial" w:hAnsi="Arial" w:cs="Arial"/>
          <w:sz w:val="18"/>
          <w:szCs w:val="23"/>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641"/>
      </w:tblGrid>
      <w:tr w:rsidR="00BF54AC" w:rsidRPr="007A62BF" w14:paraId="4AC0814A" w14:textId="77777777" w:rsidTr="00642675">
        <w:trPr>
          <w:trHeight w:val="646"/>
        </w:trPr>
        <w:tc>
          <w:tcPr>
            <w:tcW w:w="4106" w:type="dxa"/>
            <w:shd w:val="clear" w:color="auto" w:fill="D9D9D9" w:themeFill="background1" w:themeFillShade="D9"/>
          </w:tcPr>
          <w:p w14:paraId="66295488" w14:textId="77777777" w:rsidR="00BF54AC" w:rsidRPr="00BF54AC" w:rsidRDefault="00BF54AC" w:rsidP="00642675">
            <w:pPr>
              <w:tabs>
                <w:tab w:val="left" w:pos="900"/>
              </w:tabs>
              <w:spacing w:line="288" w:lineRule="auto"/>
              <w:ind w:right="130"/>
              <w:jc w:val="both"/>
              <w:rPr>
                <w:rFonts w:ascii="Arial" w:hAnsi="Arial" w:cs="Arial"/>
                <w:b/>
                <w:sz w:val="23"/>
                <w:szCs w:val="23"/>
              </w:rPr>
            </w:pPr>
            <w:r w:rsidRPr="00BF54AC">
              <w:rPr>
                <w:rFonts w:ascii="Arial" w:hAnsi="Arial" w:cs="Arial"/>
                <w:b/>
                <w:sz w:val="23"/>
                <w:szCs w:val="23"/>
              </w:rPr>
              <w:t>Name of PGR</w:t>
            </w:r>
          </w:p>
        </w:tc>
        <w:tc>
          <w:tcPr>
            <w:tcW w:w="5641" w:type="dxa"/>
          </w:tcPr>
          <w:p w14:paraId="5A9CC1B7" w14:textId="77777777" w:rsidR="00BF54AC" w:rsidRPr="007A62BF" w:rsidRDefault="00BF54AC" w:rsidP="00642675">
            <w:pPr>
              <w:pStyle w:val="BodyText2"/>
              <w:spacing w:line="240" w:lineRule="auto"/>
              <w:ind w:right="130"/>
              <w:jc w:val="center"/>
              <w:rPr>
                <w:sz w:val="21"/>
                <w:szCs w:val="21"/>
              </w:rPr>
            </w:pPr>
          </w:p>
        </w:tc>
      </w:tr>
      <w:tr w:rsidR="00BF54AC" w:rsidRPr="007A62BF" w14:paraId="4DECAA92" w14:textId="77777777" w:rsidTr="00BF54AC">
        <w:trPr>
          <w:trHeight w:val="646"/>
        </w:trPr>
        <w:tc>
          <w:tcPr>
            <w:tcW w:w="9747" w:type="dxa"/>
            <w:gridSpan w:val="2"/>
            <w:tcBorders>
              <w:bottom w:val="single" w:sz="4" w:space="0" w:color="auto"/>
            </w:tcBorders>
            <w:shd w:val="clear" w:color="auto" w:fill="auto"/>
          </w:tcPr>
          <w:p w14:paraId="562CDEBB" w14:textId="6D496F07" w:rsidR="00BF54AC" w:rsidRPr="00BF54AC" w:rsidRDefault="00BF54AC" w:rsidP="00BF54AC">
            <w:pPr>
              <w:tabs>
                <w:tab w:val="left" w:pos="900"/>
              </w:tabs>
              <w:spacing w:line="288" w:lineRule="auto"/>
              <w:ind w:right="130"/>
              <w:jc w:val="both"/>
              <w:rPr>
                <w:rFonts w:ascii="Arial" w:hAnsi="Arial" w:cs="Arial"/>
                <w:sz w:val="23"/>
                <w:szCs w:val="23"/>
              </w:rPr>
            </w:pPr>
            <w:r w:rsidRPr="007A62BF">
              <w:rPr>
                <w:rFonts w:ascii="Arial" w:hAnsi="Arial" w:cs="Arial"/>
                <w:sz w:val="23"/>
                <w:szCs w:val="23"/>
              </w:rPr>
              <w:t>Please use the section</w:t>
            </w:r>
            <w:r>
              <w:rPr>
                <w:rFonts w:ascii="Arial" w:hAnsi="Arial" w:cs="Arial"/>
                <w:sz w:val="23"/>
                <w:szCs w:val="23"/>
              </w:rPr>
              <w:t>s</w:t>
            </w:r>
            <w:r w:rsidRPr="007A62BF">
              <w:rPr>
                <w:rFonts w:ascii="Arial" w:hAnsi="Arial" w:cs="Arial"/>
                <w:sz w:val="23"/>
                <w:szCs w:val="23"/>
              </w:rPr>
              <w:t xml:space="preserve"> below to describe any impact of Covid-19 on your research project.</w:t>
            </w:r>
            <w:r>
              <w:rPr>
                <w:rFonts w:ascii="Arial" w:hAnsi="Arial" w:cs="Arial"/>
                <w:sz w:val="23"/>
                <w:szCs w:val="23"/>
              </w:rPr>
              <w:t xml:space="preserve"> </w:t>
            </w:r>
            <w:r w:rsidRPr="00BF54AC">
              <w:rPr>
                <w:rFonts w:ascii="Arial" w:hAnsi="Arial" w:cs="Arial"/>
                <w:sz w:val="23"/>
                <w:szCs w:val="23"/>
              </w:rPr>
              <w:t>Your statement should focus on how your research project was impacted and any changes you had to make as a consequence</w:t>
            </w:r>
            <w:r>
              <w:rPr>
                <w:rFonts w:ascii="Arial" w:hAnsi="Arial" w:cs="Arial"/>
                <w:sz w:val="23"/>
                <w:szCs w:val="23"/>
              </w:rPr>
              <w:t xml:space="preserve"> </w:t>
            </w:r>
            <w:r w:rsidRPr="00BF54AC">
              <w:rPr>
                <w:rFonts w:ascii="Arial" w:hAnsi="Arial" w:cs="Arial"/>
                <w:sz w:val="23"/>
                <w:szCs w:val="23"/>
              </w:rPr>
              <w:t>E.g. changes to the methodology, experimental design, plans for data collection, or refining the scope or the emphasis of the original research project.</w:t>
            </w:r>
            <w:r w:rsidRPr="007A62BF">
              <w:rPr>
                <w:rFonts w:ascii="Arial" w:hAnsi="Arial" w:cs="Arial"/>
                <w:sz w:val="23"/>
                <w:szCs w:val="23"/>
              </w:rPr>
              <w:t xml:space="preserve"> </w:t>
            </w:r>
          </w:p>
          <w:p w14:paraId="2DEBE63E" w14:textId="4E45B4D0" w:rsidR="00BF54AC" w:rsidRPr="00BF54AC" w:rsidRDefault="00BF54AC" w:rsidP="00BF54AC">
            <w:pPr>
              <w:pStyle w:val="ListParagraph"/>
              <w:tabs>
                <w:tab w:val="left" w:pos="900"/>
              </w:tabs>
              <w:spacing w:line="288" w:lineRule="auto"/>
              <w:ind w:left="1440" w:right="130"/>
              <w:jc w:val="both"/>
              <w:rPr>
                <w:rFonts w:ascii="Arial" w:hAnsi="Arial" w:cs="Arial"/>
                <w:sz w:val="23"/>
                <w:szCs w:val="23"/>
              </w:rPr>
            </w:pPr>
          </w:p>
        </w:tc>
      </w:tr>
      <w:tr w:rsidR="00BF54AC" w:rsidRPr="007A62BF" w14:paraId="5C233C43" w14:textId="77777777" w:rsidTr="00BF54AC">
        <w:trPr>
          <w:trHeight w:val="445"/>
        </w:trPr>
        <w:tc>
          <w:tcPr>
            <w:tcW w:w="9747" w:type="dxa"/>
            <w:gridSpan w:val="2"/>
            <w:tcBorders>
              <w:bottom w:val="single" w:sz="4" w:space="0" w:color="auto"/>
            </w:tcBorders>
            <w:shd w:val="clear" w:color="auto" w:fill="D9D9D9" w:themeFill="background1" w:themeFillShade="D9"/>
          </w:tcPr>
          <w:p w14:paraId="0B5878E9" w14:textId="77777777" w:rsidR="00BF54AC" w:rsidRPr="00BF54AC" w:rsidRDefault="00BF54AC" w:rsidP="00642675">
            <w:pPr>
              <w:tabs>
                <w:tab w:val="left" w:pos="900"/>
              </w:tabs>
              <w:spacing w:line="288" w:lineRule="auto"/>
              <w:ind w:right="130"/>
              <w:jc w:val="both"/>
              <w:rPr>
                <w:rFonts w:ascii="Arial" w:hAnsi="Arial" w:cs="Arial"/>
                <w:b/>
                <w:sz w:val="23"/>
                <w:szCs w:val="23"/>
              </w:rPr>
            </w:pPr>
            <w:r w:rsidRPr="00BF54AC">
              <w:rPr>
                <w:rFonts w:ascii="Arial" w:hAnsi="Arial" w:cs="Arial"/>
                <w:b/>
                <w:sz w:val="23"/>
                <w:szCs w:val="23"/>
              </w:rPr>
              <w:t>How the Covid-19 pandemic impacted the original research project plans.</w:t>
            </w:r>
          </w:p>
        </w:tc>
      </w:tr>
      <w:tr w:rsidR="00BF54AC" w:rsidRPr="007A62BF" w14:paraId="7B1DD93F" w14:textId="77777777" w:rsidTr="00BF54AC">
        <w:trPr>
          <w:trHeight w:val="646"/>
        </w:trPr>
        <w:tc>
          <w:tcPr>
            <w:tcW w:w="9747" w:type="dxa"/>
            <w:gridSpan w:val="2"/>
            <w:tcBorders>
              <w:bottom w:val="single" w:sz="4" w:space="0" w:color="auto"/>
            </w:tcBorders>
            <w:shd w:val="clear" w:color="auto" w:fill="auto"/>
          </w:tcPr>
          <w:p w14:paraId="4ECBCA54" w14:textId="5F34069B" w:rsidR="004E19D4" w:rsidRPr="00BF54AC" w:rsidRDefault="004E19D4" w:rsidP="00642675">
            <w:pPr>
              <w:tabs>
                <w:tab w:val="left" w:pos="900"/>
              </w:tabs>
              <w:spacing w:line="288" w:lineRule="auto"/>
              <w:ind w:right="130"/>
              <w:jc w:val="both"/>
              <w:rPr>
                <w:rFonts w:ascii="Arial" w:hAnsi="Arial" w:cs="Arial"/>
                <w:sz w:val="23"/>
                <w:szCs w:val="23"/>
              </w:rPr>
            </w:pPr>
          </w:p>
        </w:tc>
      </w:tr>
      <w:tr w:rsidR="00BF54AC" w:rsidRPr="007A62BF" w14:paraId="5EBEF36A" w14:textId="77777777" w:rsidTr="00BF54AC">
        <w:trPr>
          <w:trHeight w:val="419"/>
        </w:trPr>
        <w:tc>
          <w:tcPr>
            <w:tcW w:w="9747" w:type="dxa"/>
            <w:gridSpan w:val="2"/>
            <w:tcBorders>
              <w:bottom w:val="single" w:sz="4" w:space="0" w:color="auto"/>
            </w:tcBorders>
            <w:shd w:val="clear" w:color="auto" w:fill="D9D9D9" w:themeFill="background1" w:themeFillShade="D9"/>
          </w:tcPr>
          <w:p w14:paraId="432432D5" w14:textId="77777777" w:rsidR="00BF54AC" w:rsidRPr="00BF54AC" w:rsidRDefault="00BF54AC" w:rsidP="00642675">
            <w:pPr>
              <w:tabs>
                <w:tab w:val="left" w:pos="900"/>
              </w:tabs>
              <w:spacing w:line="288" w:lineRule="auto"/>
              <w:ind w:right="130"/>
              <w:jc w:val="both"/>
              <w:rPr>
                <w:rFonts w:ascii="Arial" w:hAnsi="Arial" w:cs="Arial"/>
                <w:b/>
                <w:sz w:val="23"/>
                <w:szCs w:val="23"/>
              </w:rPr>
            </w:pPr>
            <w:r w:rsidRPr="00BF54AC">
              <w:rPr>
                <w:rFonts w:ascii="Arial" w:hAnsi="Arial" w:cs="Arial"/>
                <w:b/>
                <w:sz w:val="23"/>
                <w:szCs w:val="23"/>
              </w:rPr>
              <w:t>What steps were taken to mitigate against the disruption.</w:t>
            </w:r>
          </w:p>
        </w:tc>
      </w:tr>
      <w:tr w:rsidR="00BF54AC" w:rsidRPr="007A62BF" w14:paraId="6289E1B8" w14:textId="77777777" w:rsidTr="00BF54AC">
        <w:trPr>
          <w:trHeight w:val="646"/>
        </w:trPr>
        <w:tc>
          <w:tcPr>
            <w:tcW w:w="9747" w:type="dxa"/>
            <w:gridSpan w:val="2"/>
            <w:tcBorders>
              <w:bottom w:val="single" w:sz="4" w:space="0" w:color="auto"/>
            </w:tcBorders>
            <w:shd w:val="clear" w:color="auto" w:fill="auto"/>
          </w:tcPr>
          <w:p w14:paraId="5E8D01C6" w14:textId="59DBAED0" w:rsidR="004E19D4" w:rsidRPr="00BF54AC" w:rsidRDefault="004E19D4" w:rsidP="00642675">
            <w:pPr>
              <w:tabs>
                <w:tab w:val="left" w:pos="900"/>
              </w:tabs>
              <w:spacing w:line="288" w:lineRule="auto"/>
              <w:ind w:right="130"/>
              <w:jc w:val="both"/>
              <w:rPr>
                <w:rFonts w:ascii="Arial" w:hAnsi="Arial" w:cs="Arial"/>
                <w:sz w:val="23"/>
                <w:szCs w:val="23"/>
              </w:rPr>
            </w:pPr>
          </w:p>
        </w:tc>
      </w:tr>
      <w:tr w:rsidR="00BF54AC" w:rsidRPr="007A62BF" w14:paraId="02A44016" w14:textId="77777777" w:rsidTr="00BF54AC">
        <w:trPr>
          <w:trHeight w:val="646"/>
        </w:trPr>
        <w:tc>
          <w:tcPr>
            <w:tcW w:w="9747" w:type="dxa"/>
            <w:gridSpan w:val="2"/>
            <w:tcBorders>
              <w:bottom w:val="single" w:sz="4" w:space="0" w:color="auto"/>
            </w:tcBorders>
            <w:shd w:val="clear" w:color="auto" w:fill="D9D9D9" w:themeFill="background1" w:themeFillShade="D9"/>
          </w:tcPr>
          <w:p w14:paraId="5EA5330C" w14:textId="77777777" w:rsidR="00BF54AC" w:rsidRPr="00BF54AC" w:rsidRDefault="00BF54AC" w:rsidP="00642675">
            <w:pPr>
              <w:tabs>
                <w:tab w:val="left" w:pos="900"/>
              </w:tabs>
              <w:spacing w:line="288" w:lineRule="auto"/>
              <w:ind w:right="130"/>
              <w:jc w:val="both"/>
              <w:rPr>
                <w:rFonts w:ascii="Arial" w:hAnsi="Arial" w:cs="Arial"/>
                <w:b/>
                <w:sz w:val="23"/>
                <w:szCs w:val="23"/>
              </w:rPr>
            </w:pPr>
            <w:r w:rsidRPr="00BF54AC">
              <w:rPr>
                <w:rFonts w:ascii="Arial" w:hAnsi="Arial" w:cs="Arial"/>
                <w:b/>
                <w:sz w:val="23"/>
                <w:szCs w:val="23"/>
              </w:rPr>
              <w:t>Any decisions taken to change direction or focus, or re-design the research plans in response to Covid-19</w:t>
            </w:r>
          </w:p>
        </w:tc>
      </w:tr>
      <w:tr w:rsidR="00BF54AC" w:rsidRPr="007A62BF" w14:paraId="6377ED5D" w14:textId="77777777" w:rsidTr="00BF54AC">
        <w:trPr>
          <w:trHeight w:val="646"/>
        </w:trPr>
        <w:tc>
          <w:tcPr>
            <w:tcW w:w="9747" w:type="dxa"/>
            <w:gridSpan w:val="2"/>
            <w:tcBorders>
              <w:bottom w:val="single" w:sz="4" w:space="0" w:color="auto"/>
            </w:tcBorders>
            <w:shd w:val="clear" w:color="auto" w:fill="auto"/>
          </w:tcPr>
          <w:p w14:paraId="723B2E9B" w14:textId="2A51C5FA" w:rsidR="004E19D4" w:rsidRPr="007A62BF" w:rsidRDefault="004E19D4" w:rsidP="00642675">
            <w:pPr>
              <w:tabs>
                <w:tab w:val="left" w:pos="900"/>
              </w:tabs>
              <w:spacing w:line="288" w:lineRule="auto"/>
              <w:ind w:right="130"/>
              <w:jc w:val="both"/>
              <w:rPr>
                <w:rFonts w:ascii="Arial" w:hAnsi="Arial" w:cs="Arial"/>
                <w:sz w:val="23"/>
                <w:szCs w:val="23"/>
              </w:rPr>
            </w:pPr>
          </w:p>
        </w:tc>
      </w:tr>
      <w:tr w:rsidR="00BF54AC" w:rsidRPr="007A62BF" w14:paraId="0F501A14" w14:textId="77777777" w:rsidTr="00BF54AC">
        <w:trPr>
          <w:trHeight w:val="646"/>
        </w:trPr>
        <w:tc>
          <w:tcPr>
            <w:tcW w:w="4106" w:type="dxa"/>
            <w:tcBorders>
              <w:bottom w:val="single" w:sz="4" w:space="0" w:color="auto"/>
            </w:tcBorders>
            <w:shd w:val="clear" w:color="auto" w:fill="D9D9D9" w:themeFill="background1" w:themeFillShade="D9"/>
          </w:tcPr>
          <w:p w14:paraId="0AD9FFB3" w14:textId="77777777" w:rsidR="00BF54AC" w:rsidRPr="00BF54AC" w:rsidRDefault="00BF54AC" w:rsidP="00642675">
            <w:pPr>
              <w:tabs>
                <w:tab w:val="left" w:pos="900"/>
              </w:tabs>
              <w:spacing w:line="288" w:lineRule="auto"/>
              <w:ind w:right="130"/>
              <w:jc w:val="both"/>
              <w:rPr>
                <w:rFonts w:ascii="Arial" w:hAnsi="Arial" w:cs="Arial"/>
                <w:b/>
                <w:sz w:val="23"/>
                <w:szCs w:val="23"/>
              </w:rPr>
            </w:pPr>
            <w:r w:rsidRPr="00BF54AC">
              <w:rPr>
                <w:rFonts w:ascii="Arial" w:hAnsi="Arial" w:cs="Arial"/>
                <w:b/>
                <w:sz w:val="23"/>
                <w:szCs w:val="23"/>
              </w:rPr>
              <w:t>PGR Signature/Authorisation:</w:t>
            </w:r>
          </w:p>
        </w:tc>
        <w:tc>
          <w:tcPr>
            <w:tcW w:w="5641" w:type="dxa"/>
            <w:tcBorders>
              <w:bottom w:val="single" w:sz="4" w:space="0" w:color="auto"/>
            </w:tcBorders>
            <w:shd w:val="clear" w:color="auto" w:fill="auto"/>
          </w:tcPr>
          <w:p w14:paraId="6833339E" w14:textId="77777777" w:rsidR="00BF54AC" w:rsidRPr="007A62BF" w:rsidRDefault="00BF54AC" w:rsidP="00642675">
            <w:pPr>
              <w:pStyle w:val="BodyText2"/>
              <w:spacing w:line="240" w:lineRule="auto"/>
              <w:ind w:right="130"/>
              <w:jc w:val="center"/>
              <w:rPr>
                <w:sz w:val="21"/>
                <w:szCs w:val="21"/>
              </w:rPr>
            </w:pPr>
          </w:p>
        </w:tc>
      </w:tr>
      <w:tr w:rsidR="00BF54AC" w:rsidRPr="007A62BF" w14:paraId="4F3DAAD4" w14:textId="77777777" w:rsidTr="00BF54AC">
        <w:trPr>
          <w:trHeight w:val="646"/>
        </w:trPr>
        <w:tc>
          <w:tcPr>
            <w:tcW w:w="4106" w:type="dxa"/>
            <w:shd w:val="clear" w:color="auto" w:fill="D9D9D9" w:themeFill="background1" w:themeFillShade="D9"/>
          </w:tcPr>
          <w:p w14:paraId="0F053767" w14:textId="77777777" w:rsidR="00BF54AC" w:rsidRPr="00BF54AC" w:rsidRDefault="00BF54AC" w:rsidP="00642675">
            <w:pPr>
              <w:tabs>
                <w:tab w:val="left" w:pos="900"/>
              </w:tabs>
              <w:spacing w:line="288" w:lineRule="auto"/>
              <w:ind w:right="130"/>
              <w:jc w:val="both"/>
              <w:rPr>
                <w:rFonts w:ascii="Arial" w:hAnsi="Arial" w:cs="Arial"/>
                <w:b/>
                <w:sz w:val="23"/>
                <w:szCs w:val="23"/>
              </w:rPr>
            </w:pPr>
            <w:r w:rsidRPr="00BF54AC">
              <w:rPr>
                <w:rFonts w:ascii="Arial" w:hAnsi="Arial" w:cs="Arial"/>
                <w:b/>
                <w:sz w:val="23"/>
                <w:szCs w:val="23"/>
              </w:rPr>
              <w:t xml:space="preserve">Supervisor Signature/Authorisation: </w:t>
            </w:r>
          </w:p>
        </w:tc>
        <w:tc>
          <w:tcPr>
            <w:tcW w:w="5641" w:type="dxa"/>
            <w:shd w:val="clear" w:color="auto" w:fill="auto"/>
          </w:tcPr>
          <w:p w14:paraId="562B1E7E" w14:textId="77777777" w:rsidR="00BF54AC" w:rsidRPr="007A62BF" w:rsidRDefault="00BF54AC" w:rsidP="00642675">
            <w:pPr>
              <w:pStyle w:val="BodyText2"/>
              <w:spacing w:line="240" w:lineRule="auto"/>
              <w:ind w:right="130"/>
              <w:jc w:val="center"/>
              <w:rPr>
                <w:sz w:val="21"/>
                <w:szCs w:val="21"/>
              </w:rPr>
            </w:pPr>
          </w:p>
        </w:tc>
      </w:tr>
      <w:tr w:rsidR="00BF54AC" w:rsidRPr="001815E5" w14:paraId="2E813AB2" w14:textId="77777777" w:rsidTr="00BF54AC">
        <w:trPr>
          <w:trHeight w:val="646"/>
        </w:trPr>
        <w:tc>
          <w:tcPr>
            <w:tcW w:w="9747" w:type="dxa"/>
            <w:gridSpan w:val="2"/>
            <w:shd w:val="clear" w:color="auto" w:fill="auto"/>
          </w:tcPr>
          <w:p w14:paraId="0BCF65CE" w14:textId="52B75325" w:rsidR="00BF54AC" w:rsidRDefault="00BF54AC" w:rsidP="00642675">
            <w:pPr>
              <w:spacing w:line="276" w:lineRule="auto"/>
              <w:jc w:val="both"/>
              <w:rPr>
                <w:sz w:val="21"/>
                <w:szCs w:val="21"/>
              </w:rPr>
            </w:pPr>
            <w:r w:rsidRPr="00E94CD5">
              <w:rPr>
                <w:rFonts w:ascii="Arial" w:eastAsia="Calibri" w:hAnsi="Arial" w:cs="Arial"/>
                <w:sz w:val="23"/>
                <w:szCs w:val="23"/>
              </w:rPr>
              <w:lastRenderedPageBreak/>
              <w:t>Please save this document as “Impact Statement” and upload this to GRAD alongside your thesis submission for examination</w:t>
            </w:r>
            <w:r w:rsidRPr="00BF54AC">
              <w:rPr>
                <w:rFonts w:ascii="Arial" w:hAnsi="Arial" w:cs="Arial"/>
                <w:sz w:val="23"/>
                <w:szCs w:val="23"/>
              </w:rPr>
              <w:t xml:space="preserve">. </w:t>
            </w:r>
            <w:r w:rsidR="002364FE" w:rsidRPr="00580681">
              <w:rPr>
                <w:rFonts w:ascii="Arial" w:hAnsi="Arial" w:cs="Arial"/>
                <w:b/>
                <w:bCs/>
                <w:sz w:val="23"/>
                <w:szCs w:val="23"/>
              </w:rPr>
              <w:t>This document will be shared with the Examiners.</w:t>
            </w:r>
            <w:r w:rsidR="002364FE">
              <w:rPr>
                <w:rFonts w:ascii="Arial" w:hAnsi="Arial" w:cs="Arial"/>
                <w:b/>
                <w:bCs/>
                <w:sz w:val="23"/>
                <w:szCs w:val="23"/>
              </w:rPr>
              <w:t xml:space="preserve"> </w:t>
            </w:r>
            <w:r w:rsidRPr="00BF54AC">
              <w:rPr>
                <w:rFonts w:ascii="Arial" w:hAnsi="Arial" w:cs="Arial"/>
                <w:sz w:val="23"/>
                <w:szCs w:val="23"/>
              </w:rPr>
              <w:t xml:space="preserve">Statements can be accepted after thesis submission (by email to </w:t>
            </w:r>
            <w:hyperlink r:id="rId13" w:history="1">
              <w:r w:rsidRPr="00BF54AC">
                <w:rPr>
                  <w:rFonts w:ascii="Arial" w:hAnsi="Arial" w:cs="Arial"/>
                  <w:sz w:val="23"/>
                  <w:szCs w:val="23"/>
                </w:rPr>
                <w:t>rp_examinations@adm.leeds.ac.uk</w:t>
              </w:r>
            </w:hyperlink>
            <w:r w:rsidRPr="00BF54AC">
              <w:rPr>
                <w:rFonts w:ascii="Arial" w:hAnsi="Arial" w:cs="Arial"/>
                <w:sz w:val="23"/>
                <w:szCs w:val="23"/>
              </w:rPr>
              <w:t>) but examiners may not be able to take the statement into consideration if they receive it too close to the date of the viva.</w:t>
            </w:r>
            <w:r>
              <w:rPr>
                <w:rFonts w:ascii="Arial" w:eastAsia="Calibri" w:hAnsi="Arial" w:cs="Arial"/>
                <w:sz w:val="23"/>
                <w:szCs w:val="23"/>
              </w:rPr>
              <w:t xml:space="preserve"> </w:t>
            </w:r>
          </w:p>
        </w:tc>
      </w:tr>
    </w:tbl>
    <w:p w14:paraId="51DF3CBD" w14:textId="77777777" w:rsidR="00420CAE" w:rsidRDefault="00420CAE" w:rsidP="00420CAE">
      <w:pPr>
        <w:pStyle w:val="NormalWeb"/>
        <w:shd w:val="clear" w:color="auto" w:fill="FFFFFF"/>
        <w:spacing w:line="276" w:lineRule="auto"/>
        <w:jc w:val="right"/>
        <w:rPr>
          <w:rFonts w:ascii="Arial" w:hAnsi="Arial" w:cs="Arial"/>
          <w:sz w:val="23"/>
          <w:szCs w:val="23"/>
        </w:rPr>
      </w:pPr>
    </w:p>
    <w:sectPr w:rsidR="00420CAE" w:rsidSect="001D3CE7">
      <w:pgSz w:w="11906" w:h="16838" w:code="9"/>
      <w:pgMar w:top="1191" w:right="1191" w:bottom="1191" w:left="1191" w:header="720" w:footer="720"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FD41F" w14:textId="77777777" w:rsidR="000B4704" w:rsidRDefault="000B4704" w:rsidP="001815E5">
      <w:r>
        <w:separator/>
      </w:r>
    </w:p>
  </w:endnote>
  <w:endnote w:type="continuationSeparator" w:id="0">
    <w:p w14:paraId="3A2A8F69" w14:textId="77777777" w:rsidR="000B4704" w:rsidRDefault="000B4704" w:rsidP="0018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ade Gothic LT St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857EC" w14:textId="77777777" w:rsidR="000B4704" w:rsidRDefault="000B4704" w:rsidP="001815E5">
      <w:r>
        <w:separator/>
      </w:r>
    </w:p>
  </w:footnote>
  <w:footnote w:type="continuationSeparator" w:id="0">
    <w:p w14:paraId="2D8BE0BF" w14:textId="77777777" w:rsidR="000B4704" w:rsidRDefault="000B4704" w:rsidP="00181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99234E"/>
    <w:multiLevelType w:val="hybridMultilevel"/>
    <w:tmpl w:val="0A0020D2"/>
    <w:lvl w:ilvl="0" w:tplc="7E40FAAA">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3479EF"/>
    <w:multiLevelType w:val="multilevel"/>
    <w:tmpl w:val="3F086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776833"/>
    <w:multiLevelType w:val="hybridMultilevel"/>
    <w:tmpl w:val="A53432B0"/>
    <w:lvl w:ilvl="0" w:tplc="DB2479A6">
      <w:start w:val="1"/>
      <w:numFmt w:val="decimal"/>
      <w:lvlText w:val="%1."/>
      <w:lvlJc w:val="left"/>
      <w:pPr>
        <w:ind w:left="720" w:hanging="360"/>
      </w:pPr>
      <w:rPr>
        <w:b w:val="0"/>
        <w:sz w:val="23"/>
        <w:szCs w:val="23"/>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225B83"/>
    <w:multiLevelType w:val="hybridMultilevel"/>
    <w:tmpl w:val="5AF4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612B1"/>
    <w:multiLevelType w:val="hybridMultilevel"/>
    <w:tmpl w:val="A830A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CF51A9"/>
    <w:multiLevelType w:val="hybridMultilevel"/>
    <w:tmpl w:val="2D58F7C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DA7DB7"/>
    <w:multiLevelType w:val="hybridMultilevel"/>
    <w:tmpl w:val="F418FCB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5123F"/>
    <w:multiLevelType w:val="hybridMultilevel"/>
    <w:tmpl w:val="7900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D19A8"/>
    <w:multiLevelType w:val="hybridMultilevel"/>
    <w:tmpl w:val="1130A9F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2C61E3"/>
    <w:multiLevelType w:val="hybridMultilevel"/>
    <w:tmpl w:val="CCC88C3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22730C"/>
    <w:multiLevelType w:val="hybridMultilevel"/>
    <w:tmpl w:val="B2BEA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81118F"/>
    <w:multiLevelType w:val="multilevel"/>
    <w:tmpl w:val="530C6A7E"/>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500"/>
        </w:tabs>
        <w:ind w:left="1500" w:hanging="360"/>
      </w:p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14" w15:restartNumberingAfterBreak="0">
    <w:nsid w:val="4A084BA0"/>
    <w:multiLevelType w:val="hybridMultilevel"/>
    <w:tmpl w:val="82963E2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F71EDB"/>
    <w:multiLevelType w:val="multilevel"/>
    <w:tmpl w:val="FB9A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A601F6"/>
    <w:multiLevelType w:val="hybridMultilevel"/>
    <w:tmpl w:val="BE3A4466"/>
    <w:lvl w:ilvl="0" w:tplc="08090017">
      <w:start w:val="1"/>
      <w:numFmt w:val="lowerLetter"/>
      <w:lvlText w:val="%1)"/>
      <w:lvlJc w:val="left"/>
      <w:pPr>
        <w:ind w:left="1353" w:hanging="360"/>
      </w:pPr>
      <w:rPr>
        <w:rFont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7" w15:restartNumberingAfterBreak="0">
    <w:nsid w:val="5ED60D91"/>
    <w:multiLevelType w:val="hybridMultilevel"/>
    <w:tmpl w:val="3C421A50"/>
    <w:lvl w:ilvl="0" w:tplc="0809000F">
      <w:start w:val="1"/>
      <w:numFmt w:val="decimal"/>
      <w:lvlText w:val="%1."/>
      <w:lvlJc w:val="left"/>
      <w:pPr>
        <w:ind w:left="720" w:hanging="360"/>
      </w:pPr>
    </w:lvl>
    <w:lvl w:ilvl="1" w:tplc="AF863DAE">
      <w:start w:val="1"/>
      <w:numFmt w:val="lowerLetter"/>
      <w:lvlText w:val="%2)"/>
      <w:lvlJc w:val="left"/>
      <w:pPr>
        <w:ind w:left="1440" w:hanging="360"/>
      </w:pPr>
      <w:rPr>
        <w:rFonts w:hint="default"/>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EC1263"/>
    <w:multiLevelType w:val="multilevel"/>
    <w:tmpl w:val="1F20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147F55"/>
    <w:multiLevelType w:val="hybridMultilevel"/>
    <w:tmpl w:val="55CE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A57A3"/>
    <w:multiLevelType w:val="hybridMultilevel"/>
    <w:tmpl w:val="474801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9A1179"/>
    <w:multiLevelType w:val="hybridMultilevel"/>
    <w:tmpl w:val="A280A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E50496"/>
    <w:multiLevelType w:val="multilevel"/>
    <w:tmpl w:val="5EC6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932FBD"/>
    <w:multiLevelType w:val="hybridMultilevel"/>
    <w:tmpl w:val="1CEE54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AD79EA"/>
    <w:multiLevelType w:val="hybridMultilevel"/>
    <w:tmpl w:val="D114A79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3"/>
  </w:num>
  <w:num w:numId="6">
    <w:abstractNumId w:val="21"/>
  </w:num>
  <w:num w:numId="7">
    <w:abstractNumId w:val="19"/>
  </w:num>
  <w:num w:numId="8">
    <w:abstractNumId w:val="9"/>
  </w:num>
  <w:num w:numId="9">
    <w:abstractNumId w:val="23"/>
  </w:num>
  <w:num w:numId="10">
    <w:abstractNumId w:val="22"/>
  </w:num>
  <w:num w:numId="11">
    <w:abstractNumId w:val="18"/>
  </w:num>
  <w:num w:numId="12">
    <w:abstractNumId w:val="15"/>
  </w:num>
  <w:num w:numId="13">
    <w:abstractNumId w:val="20"/>
  </w:num>
  <w:num w:numId="14">
    <w:abstractNumId w:val="13"/>
  </w:num>
  <w:num w:numId="15">
    <w:abstractNumId w:val="12"/>
  </w:num>
  <w:num w:numId="16">
    <w:abstractNumId w:val="14"/>
  </w:num>
  <w:num w:numId="17">
    <w:abstractNumId w:val="10"/>
  </w:num>
  <w:num w:numId="18">
    <w:abstractNumId w:val="24"/>
  </w:num>
  <w:num w:numId="19">
    <w:abstractNumId w:val="11"/>
  </w:num>
  <w:num w:numId="20">
    <w:abstractNumId w:val="8"/>
  </w:num>
  <w:num w:numId="21">
    <w:abstractNumId w:val="17"/>
  </w:num>
  <w:num w:numId="22">
    <w:abstractNumId w:val="2"/>
  </w:num>
  <w:num w:numId="23">
    <w:abstractNumId w:val="5"/>
  </w:num>
  <w:num w:numId="24">
    <w:abstractNumId w:val="16"/>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rawingGridVerticalSpacing w:val="163"/>
  <w:displayHorizontalDrawingGridEvery w:val="0"/>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5E5"/>
    <w:rsid w:val="00002541"/>
    <w:rsid w:val="0000514E"/>
    <w:rsid w:val="00007555"/>
    <w:rsid w:val="0001376F"/>
    <w:rsid w:val="00013EAD"/>
    <w:rsid w:val="00015CC6"/>
    <w:rsid w:val="00016373"/>
    <w:rsid w:val="00032ED2"/>
    <w:rsid w:val="000354C3"/>
    <w:rsid w:val="0003566A"/>
    <w:rsid w:val="000401A8"/>
    <w:rsid w:val="00041BBD"/>
    <w:rsid w:val="000512F3"/>
    <w:rsid w:val="000514A3"/>
    <w:rsid w:val="00052D18"/>
    <w:rsid w:val="00052D34"/>
    <w:rsid w:val="00053010"/>
    <w:rsid w:val="000615CC"/>
    <w:rsid w:val="00063FC0"/>
    <w:rsid w:val="00070686"/>
    <w:rsid w:val="00070C1F"/>
    <w:rsid w:val="0007506F"/>
    <w:rsid w:val="00080F4A"/>
    <w:rsid w:val="00080FE1"/>
    <w:rsid w:val="00082767"/>
    <w:rsid w:val="00082784"/>
    <w:rsid w:val="00084857"/>
    <w:rsid w:val="0008495D"/>
    <w:rsid w:val="00084DEA"/>
    <w:rsid w:val="00086ACE"/>
    <w:rsid w:val="0008713D"/>
    <w:rsid w:val="0008738C"/>
    <w:rsid w:val="00094383"/>
    <w:rsid w:val="00094A51"/>
    <w:rsid w:val="000963F5"/>
    <w:rsid w:val="000A19F0"/>
    <w:rsid w:val="000A1AD8"/>
    <w:rsid w:val="000A395C"/>
    <w:rsid w:val="000A4027"/>
    <w:rsid w:val="000B3307"/>
    <w:rsid w:val="000B3AE7"/>
    <w:rsid w:val="000B4704"/>
    <w:rsid w:val="000B5E9D"/>
    <w:rsid w:val="000B6787"/>
    <w:rsid w:val="000C1D99"/>
    <w:rsid w:val="000C455B"/>
    <w:rsid w:val="000C769A"/>
    <w:rsid w:val="000D358D"/>
    <w:rsid w:val="000D4470"/>
    <w:rsid w:val="000D4D17"/>
    <w:rsid w:val="000E3914"/>
    <w:rsid w:val="000E41BD"/>
    <w:rsid w:val="000E550B"/>
    <w:rsid w:val="000E7309"/>
    <w:rsid w:val="000F0808"/>
    <w:rsid w:val="000F1025"/>
    <w:rsid w:val="000F54AE"/>
    <w:rsid w:val="000F637C"/>
    <w:rsid w:val="000F6518"/>
    <w:rsid w:val="000F6859"/>
    <w:rsid w:val="000F694C"/>
    <w:rsid w:val="001000EB"/>
    <w:rsid w:val="00100C34"/>
    <w:rsid w:val="00101D24"/>
    <w:rsid w:val="00104A01"/>
    <w:rsid w:val="001064E3"/>
    <w:rsid w:val="00121CFA"/>
    <w:rsid w:val="001230F3"/>
    <w:rsid w:val="00124C97"/>
    <w:rsid w:val="00126F98"/>
    <w:rsid w:val="00130E19"/>
    <w:rsid w:val="00131932"/>
    <w:rsid w:val="00134AFE"/>
    <w:rsid w:val="001373EE"/>
    <w:rsid w:val="00140D11"/>
    <w:rsid w:val="00142E87"/>
    <w:rsid w:val="00145172"/>
    <w:rsid w:val="00145179"/>
    <w:rsid w:val="00147981"/>
    <w:rsid w:val="001514C9"/>
    <w:rsid w:val="00153D12"/>
    <w:rsid w:val="0016005E"/>
    <w:rsid w:val="00161619"/>
    <w:rsid w:val="001621C2"/>
    <w:rsid w:val="0016250F"/>
    <w:rsid w:val="001628FA"/>
    <w:rsid w:val="00163056"/>
    <w:rsid w:val="0017058E"/>
    <w:rsid w:val="001710AC"/>
    <w:rsid w:val="00175244"/>
    <w:rsid w:val="00176198"/>
    <w:rsid w:val="0017621B"/>
    <w:rsid w:val="001805C9"/>
    <w:rsid w:val="001807B6"/>
    <w:rsid w:val="001815E5"/>
    <w:rsid w:val="00183CF7"/>
    <w:rsid w:val="001846AB"/>
    <w:rsid w:val="00190EF6"/>
    <w:rsid w:val="001917EA"/>
    <w:rsid w:val="0019347B"/>
    <w:rsid w:val="00193658"/>
    <w:rsid w:val="00193E36"/>
    <w:rsid w:val="00193E9A"/>
    <w:rsid w:val="00194214"/>
    <w:rsid w:val="001948D8"/>
    <w:rsid w:val="00197562"/>
    <w:rsid w:val="001A234F"/>
    <w:rsid w:val="001A6218"/>
    <w:rsid w:val="001A69C8"/>
    <w:rsid w:val="001A7D40"/>
    <w:rsid w:val="001B52E2"/>
    <w:rsid w:val="001B731F"/>
    <w:rsid w:val="001C2F45"/>
    <w:rsid w:val="001C52D7"/>
    <w:rsid w:val="001C5376"/>
    <w:rsid w:val="001C6BAF"/>
    <w:rsid w:val="001C6EFF"/>
    <w:rsid w:val="001D0426"/>
    <w:rsid w:val="001D3B35"/>
    <w:rsid w:val="001D3CE7"/>
    <w:rsid w:val="001D402F"/>
    <w:rsid w:val="001D450A"/>
    <w:rsid w:val="001D4556"/>
    <w:rsid w:val="001E2D79"/>
    <w:rsid w:val="001E460C"/>
    <w:rsid w:val="001F4047"/>
    <w:rsid w:val="001F5803"/>
    <w:rsid w:val="00202397"/>
    <w:rsid w:val="00202711"/>
    <w:rsid w:val="00202D12"/>
    <w:rsid w:val="00205E30"/>
    <w:rsid w:val="00207984"/>
    <w:rsid w:val="00211A55"/>
    <w:rsid w:val="00211A99"/>
    <w:rsid w:val="002155A1"/>
    <w:rsid w:val="00223EF4"/>
    <w:rsid w:val="00226B3E"/>
    <w:rsid w:val="002309F8"/>
    <w:rsid w:val="00232CDE"/>
    <w:rsid w:val="00235B82"/>
    <w:rsid w:val="002364FE"/>
    <w:rsid w:val="00241256"/>
    <w:rsid w:val="002418D6"/>
    <w:rsid w:val="00245760"/>
    <w:rsid w:val="00246738"/>
    <w:rsid w:val="0025087D"/>
    <w:rsid w:val="00251E22"/>
    <w:rsid w:val="002561D8"/>
    <w:rsid w:val="00260E89"/>
    <w:rsid w:val="002615F8"/>
    <w:rsid w:val="00271473"/>
    <w:rsid w:val="00271D00"/>
    <w:rsid w:val="00273123"/>
    <w:rsid w:val="00274E34"/>
    <w:rsid w:val="002758C4"/>
    <w:rsid w:val="00280B1B"/>
    <w:rsid w:val="0028399F"/>
    <w:rsid w:val="002843D0"/>
    <w:rsid w:val="00285A08"/>
    <w:rsid w:val="00290B21"/>
    <w:rsid w:val="002933D8"/>
    <w:rsid w:val="0029420C"/>
    <w:rsid w:val="00295254"/>
    <w:rsid w:val="00296DDF"/>
    <w:rsid w:val="002A1EA5"/>
    <w:rsid w:val="002A237B"/>
    <w:rsid w:val="002A2DA4"/>
    <w:rsid w:val="002A59E1"/>
    <w:rsid w:val="002A67A4"/>
    <w:rsid w:val="002A73C5"/>
    <w:rsid w:val="002A776B"/>
    <w:rsid w:val="002B63E9"/>
    <w:rsid w:val="002B73B0"/>
    <w:rsid w:val="002C2ED7"/>
    <w:rsid w:val="002D0AA7"/>
    <w:rsid w:val="002D3DC3"/>
    <w:rsid w:val="002D52D9"/>
    <w:rsid w:val="002D7084"/>
    <w:rsid w:val="002E2743"/>
    <w:rsid w:val="002E2777"/>
    <w:rsid w:val="002E2CFF"/>
    <w:rsid w:val="002E36B5"/>
    <w:rsid w:val="002E41CD"/>
    <w:rsid w:val="002E42BA"/>
    <w:rsid w:val="002E55EA"/>
    <w:rsid w:val="002F008B"/>
    <w:rsid w:val="002F038D"/>
    <w:rsid w:val="002F05D9"/>
    <w:rsid w:val="002F4D86"/>
    <w:rsid w:val="002F7C09"/>
    <w:rsid w:val="0030199E"/>
    <w:rsid w:val="003026EC"/>
    <w:rsid w:val="00304613"/>
    <w:rsid w:val="00304942"/>
    <w:rsid w:val="0030506C"/>
    <w:rsid w:val="0030597A"/>
    <w:rsid w:val="0030735A"/>
    <w:rsid w:val="003078A5"/>
    <w:rsid w:val="003109AD"/>
    <w:rsid w:val="00315A98"/>
    <w:rsid w:val="003171A1"/>
    <w:rsid w:val="00320483"/>
    <w:rsid w:val="0032058C"/>
    <w:rsid w:val="00321809"/>
    <w:rsid w:val="003237A2"/>
    <w:rsid w:val="00323D59"/>
    <w:rsid w:val="00324618"/>
    <w:rsid w:val="00330467"/>
    <w:rsid w:val="003325C9"/>
    <w:rsid w:val="00333110"/>
    <w:rsid w:val="00333217"/>
    <w:rsid w:val="003356A7"/>
    <w:rsid w:val="00335AE7"/>
    <w:rsid w:val="00335E35"/>
    <w:rsid w:val="00336F07"/>
    <w:rsid w:val="003400F1"/>
    <w:rsid w:val="00345931"/>
    <w:rsid w:val="00352F9D"/>
    <w:rsid w:val="00356092"/>
    <w:rsid w:val="003577A4"/>
    <w:rsid w:val="003634CA"/>
    <w:rsid w:val="003635ED"/>
    <w:rsid w:val="00363F9F"/>
    <w:rsid w:val="00364B11"/>
    <w:rsid w:val="0037024D"/>
    <w:rsid w:val="0037062D"/>
    <w:rsid w:val="00372882"/>
    <w:rsid w:val="0037363C"/>
    <w:rsid w:val="003823EE"/>
    <w:rsid w:val="00383AFA"/>
    <w:rsid w:val="00383B08"/>
    <w:rsid w:val="003862B2"/>
    <w:rsid w:val="003947F6"/>
    <w:rsid w:val="003949DF"/>
    <w:rsid w:val="003A0B74"/>
    <w:rsid w:val="003A1FA4"/>
    <w:rsid w:val="003A366E"/>
    <w:rsid w:val="003A72B3"/>
    <w:rsid w:val="003A7888"/>
    <w:rsid w:val="003B1579"/>
    <w:rsid w:val="003B3814"/>
    <w:rsid w:val="003B3C17"/>
    <w:rsid w:val="003C340E"/>
    <w:rsid w:val="003C4CB9"/>
    <w:rsid w:val="003C7D40"/>
    <w:rsid w:val="003C7DB1"/>
    <w:rsid w:val="003D4333"/>
    <w:rsid w:val="003D469A"/>
    <w:rsid w:val="003E4426"/>
    <w:rsid w:val="003E7B16"/>
    <w:rsid w:val="003E7B47"/>
    <w:rsid w:val="003E7D27"/>
    <w:rsid w:val="003F5B6F"/>
    <w:rsid w:val="003F5D0D"/>
    <w:rsid w:val="003F7016"/>
    <w:rsid w:val="00400341"/>
    <w:rsid w:val="00400BDE"/>
    <w:rsid w:val="00401416"/>
    <w:rsid w:val="0040708C"/>
    <w:rsid w:val="00407531"/>
    <w:rsid w:val="00410B16"/>
    <w:rsid w:val="00411746"/>
    <w:rsid w:val="004125F6"/>
    <w:rsid w:val="00413F7D"/>
    <w:rsid w:val="00415CBE"/>
    <w:rsid w:val="00416AA0"/>
    <w:rsid w:val="00420CAE"/>
    <w:rsid w:val="004236FB"/>
    <w:rsid w:val="00424324"/>
    <w:rsid w:val="004245DC"/>
    <w:rsid w:val="00424868"/>
    <w:rsid w:val="00431D70"/>
    <w:rsid w:val="00435730"/>
    <w:rsid w:val="0043729B"/>
    <w:rsid w:val="00437CE9"/>
    <w:rsid w:val="00442D68"/>
    <w:rsid w:val="004438F6"/>
    <w:rsid w:val="00443C2E"/>
    <w:rsid w:val="004456BC"/>
    <w:rsid w:val="00447C18"/>
    <w:rsid w:val="004554DE"/>
    <w:rsid w:val="0045568C"/>
    <w:rsid w:val="004607A7"/>
    <w:rsid w:val="004632B7"/>
    <w:rsid w:val="0047118C"/>
    <w:rsid w:val="004754B7"/>
    <w:rsid w:val="00476821"/>
    <w:rsid w:val="00477BC4"/>
    <w:rsid w:val="00482082"/>
    <w:rsid w:val="0048318B"/>
    <w:rsid w:val="004839F9"/>
    <w:rsid w:val="0049201B"/>
    <w:rsid w:val="00494199"/>
    <w:rsid w:val="00494FF3"/>
    <w:rsid w:val="0049537D"/>
    <w:rsid w:val="004956BE"/>
    <w:rsid w:val="00496F73"/>
    <w:rsid w:val="0049710B"/>
    <w:rsid w:val="004A0685"/>
    <w:rsid w:val="004A2D44"/>
    <w:rsid w:val="004A4CBC"/>
    <w:rsid w:val="004B0BDD"/>
    <w:rsid w:val="004B41CD"/>
    <w:rsid w:val="004B544B"/>
    <w:rsid w:val="004B68F2"/>
    <w:rsid w:val="004B6F92"/>
    <w:rsid w:val="004C37E7"/>
    <w:rsid w:val="004C42D5"/>
    <w:rsid w:val="004C7B25"/>
    <w:rsid w:val="004D01E3"/>
    <w:rsid w:val="004D0328"/>
    <w:rsid w:val="004D05E6"/>
    <w:rsid w:val="004D1C7F"/>
    <w:rsid w:val="004D214B"/>
    <w:rsid w:val="004D4CC2"/>
    <w:rsid w:val="004E164C"/>
    <w:rsid w:val="004E19D4"/>
    <w:rsid w:val="004E33C9"/>
    <w:rsid w:val="004E3F88"/>
    <w:rsid w:val="004E48FD"/>
    <w:rsid w:val="004F7150"/>
    <w:rsid w:val="004F738D"/>
    <w:rsid w:val="004F7AEF"/>
    <w:rsid w:val="005002C8"/>
    <w:rsid w:val="00500AC4"/>
    <w:rsid w:val="00503B1C"/>
    <w:rsid w:val="00512D7D"/>
    <w:rsid w:val="00516586"/>
    <w:rsid w:val="005176AB"/>
    <w:rsid w:val="00520D5F"/>
    <w:rsid w:val="00522CB4"/>
    <w:rsid w:val="005276D6"/>
    <w:rsid w:val="005309B7"/>
    <w:rsid w:val="00531D55"/>
    <w:rsid w:val="005374AE"/>
    <w:rsid w:val="00542398"/>
    <w:rsid w:val="00543B4E"/>
    <w:rsid w:val="00543C72"/>
    <w:rsid w:val="0055272B"/>
    <w:rsid w:val="00552AAE"/>
    <w:rsid w:val="00553898"/>
    <w:rsid w:val="00553E6A"/>
    <w:rsid w:val="00554674"/>
    <w:rsid w:val="0055679A"/>
    <w:rsid w:val="0056264E"/>
    <w:rsid w:val="00562AFF"/>
    <w:rsid w:val="0057278E"/>
    <w:rsid w:val="00573544"/>
    <w:rsid w:val="00573C80"/>
    <w:rsid w:val="00580681"/>
    <w:rsid w:val="00582417"/>
    <w:rsid w:val="005854F6"/>
    <w:rsid w:val="005865DD"/>
    <w:rsid w:val="0059069F"/>
    <w:rsid w:val="00591EC2"/>
    <w:rsid w:val="00592632"/>
    <w:rsid w:val="0059276E"/>
    <w:rsid w:val="00594032"/>
    <w:rsid w:val="00595DC0"/>
    <w:rsid w:val="00596B65"/>
    <w:rsid w:val="00597930"/>
    <w:rsid w:val="005A022F"/>
    <w:rsid w:val="005A5D12"/>
    <w:rsid w:val="005A6915"/>
    <w:rsid w:val="005B0D14"/>
    <w:rsid w:val="005B1E89"/>
    <w:rsid w:val="005B7317"/>
    <w:rsid w:val="005C3AEC"/>
    <w:rsid w:val="005C3C77"/>
    <w:rsid w:val="005C52C6"/>
    <w:rsid w:val="005D631E"/>
    <w:rsid w:val="005D6866"/>
    <w:rsid w:val="005E5602"/>
    <w:rsid w:val="005E71E5"/>
    <w:rsid w:val="005F1F56"/>
    <w:rsid w:val="005F21E5"/>
    <w:rsid w:val="005F56AC"/>
    <w:rsid w:val="005F58E2"/>
    <w:rsid w:val="005F62A8"/>
    <w:rsid w:val="005F76BA"/>
    <w:rsid w:val="006007D3"/>
    <w:rsid w:val="00602348"/>
    <w:rsid w:val="006038A3"/>
    <w:rsid w:val="00604D7D"/>
    <w:rsid w:val="00606044"/>
    <w:rsid w:val="00610819"/>
    <w:rsid w:val="0061156D"/>
    <w:rsid w:val="00612487"/>
    <w:rsid w:val="00612E3D"/>
    <w:rsid w:val="00612EA4"/>
    <w:rsid w:val="006141DF"/>
    <w:rsid w:val="00614B62"/>
    <w:rsid w:val="00617789"/>
    <w:rsid w:val="00617B17"/>
    <w:rsid w:val="00617F03"/>
    <w:rsid w:val="006209B5"/>
    <w:rsid w:val="0062610B"/>
    <w:rsid w:val="00626A3E"/>
    <w:rsid w:val="00626A81"/>
    <w:rsid w:val="00627134"/>
    <w:rsid w:val="00631006"/>
    <w:rsid w:val="006358F9"/>
    <w:rsid w:val="006422C8"/>
    <w:rsid w:val="006449EA"/>
    <w:rsid w:val="00644DE3"/>
    <w:rsid w:val="00650902"/>
    <w:rsid w:val="00652EC7"/>
    <w:rsid w:val="0065479B"/>
    <w:rsid w:val="00656B80"/>
    <w:rsid w:val="0067184E"/>
    <w:rsid w:val="00673A6A"/>
    <w:rsid w:val="006800FD"/>
    <w:rsid w:val="006822DC"/>
    <w:rsid w:val="00684345"/>
    <w:rsid w:val="006905E1"/>
    <w:rsid w:val="0069144D"/>
    <w:rsid w:val="00691487"/>
    <w:rsid w:val="00694C51"/>
    <w:rsid w:val="006A1C51"/>
    <w:rsid w:val="006A29E0"/>
    <w:rsid w:val="006A3FF5"/>
    <w:rsid w:val="006A5D05"/>
    <w:rsid w:val="006A656D"/>
    <w:rsid w:val="006B320A"/>
    <w:rsid w:val="006B42A1"/>
    <w:rsid w:val="006B5290"/>
    <w:rsid w:val="006C1F82"/>
    <w:rsid w:val="006C4AA7"/>
    <w:rsid w:val="006C5D09"/>
    <w:rsid w:val="006C60D4"/>
    <w:rsid w:val="006D477D"/>
    <w:rsid w:val="006E1DE6"/>
    <w:rsid w:val="006E440E"/>
    <w:rsid w:val="006E5827"/>
    <w:rsid w:val="006E6B0A"/>
    <w:rsid w:val="006E73F1"/>
    <w:rsid w:val="006F09BC"/>
    <w:rsid w:val="006F0D56"/>
    <w:rsid w:val="006F163E"/>
    <w:rsid w:val="006F211C"/>
    <w:rsid w:val="006F238D"/>
    <w:rsid w:val="006F371A"/>
    <w:rsid w:val="006F4148"/>
    <w:rsid w:val="006F7298"/>
    <w:rsid w:val="00706003"/>
    <w:rsid w:val="00710596"/>
    <w:rsid w:val="00710AA3"/>
    <w:rsid w:val="007127BB"/>
    <w:rsid w:val="00712C75"/>
    <w:rsid w:val="0071357A"/>
    <w:rsid w:val="00716E3D"/>
    <w:rsid w:val="00716ECA"/>
    <w:rsid w:val="0071713E"/>
    <w:rsid w:val="00717D2E"/>
    <w:rsid w:val="0072202E"/>
    <w:rsid w:val="00722969"/>
    <w:rsid w:val="0072448C"/>
    <w:rsid w:val="0072493C"/>
    <w:rsid w:val="007302DB"/>
    <w:rsid w:val="00730863"/>
    <w:rsid w:val="0073275F"/>
    <w:rsid w:val="00733E81"/>
    <w:rsid w:val="00734755"/>
    <w:rsid w:val="007405AE"/>
    <w:rsid w:val="007408AF"/>
    <w:rsid w:val="00741133"/>
    <w:rsid w:val="00742244"/>
    <w:rsid w:val="00745529"/>
    <w:rsid w:val="00746FEF"/>
    <w:rsid w:val="00750BE2"/>
    <w:rsid w:val="007551B3"/>
    <w:rsid w:val="00756F8F"/>
    <w:rsid w:val="007618B1"/>
    <w:rsid w:val="00762B00"/>
    <w:rsid w:val="00763D4C"/>
    <w:rsid w:val="0077383F"/>
    <w:rsid w:val="00774D75"/>
    <w:rsid w:val="00776653"/>
    <w:rsid w:val="00777F19"/>
    <w:rsid w:val="007812BD"/>
    <w:rsid w:val="0078440E"/>
    <w:rsid w:val="00784665"/>
    <w:rsid w:val="007864BA"/>
    <w:rsid w:val="0079107C"/>
    <w:rsid w:val="007937B9"/>
    <w:rsid w:val="00794020"/>
    <w:rsid w:val="00794B89"/>
    <w:rsid w:val="00797DE0"/>
    <w:rsid w:val="007A01BC"/>
    <w:rsid w:val="007A0503"/>
    <w:rsid w:val="007A3E87"/>
    <w:rsid w:val="007A5A1F"/>
    <w:rsid w:val="007A62BF"/>
    <w:rsid w:val="007B3CD0"/>
    <w:rsid w:val="007B3E26"/>
    <w:rsid w:val="007C626E"/>
    <w:rsid w:val="007D4571"/>
    <w:rsid w:val="007E0A4D"/>
    <w:rsid w:val="007E6FF3"/>
    <w:rsid w:val="007E710D"/>
    <w:rsid w:val="007F0604"/>
    <w:rsid w:val="007F3516"/>
    <w:rsid w:val="007F72CF"/>
    <w:rsid w:val="00806383"/>
    <w:rsid w:val="00806472"/>
    <w:rsid w:val="00812170"/>
    <w:rsid w:val="008148D3"/>
    <w:rsid w:val="00815510"/>
    <w:rsid w:val="00824079"/>
    <w:rsid w:val="00830597"/>
    <w:rsid w:val="00830E3E"/>
    <w:rsid w:val="0083158E"/>
    <w:rsid w:val="00834249"/>
    <w:rsid w:val="008342B6"/>
    <w:rsid w:val="00835EF2"/>
    <w:rsid w:val="00836181"/>
    <w:rsid w:val="0083775F"/>
    <w:rsid w:val="0084030F"/>
    <w:rsid w:val="00842C55"/>
    <w:rsid w:val="008434D9"/>
    <w:rsid w:val="00845DEF"/>
    <w:rsid w:val="008474DE"/>
    <w:rsid w:val="00851E9C"/>
    <w:rsid w:val="0086313B"/>
    <w:rsid w:val="0086386F"/>
    <w:rsid w:val="00870C86"/>
    <w:rsid w:val="00873D7B"/>
    <w:rsid w:val="00875158"/>
    <w:rsid w:val="00880119"/>
    <w:rsid w:val="00881297"/>
    <w:rsid w:val="00883534"/>
    <w:rsid w:val="00883DE1"/>
    <w:rsid w:val="0089051F"/>
    <w:rsid w:val="00890E90"/>
    <w:rsid w:val="00890EF3"/>
    <w:rsid w:val="008A3FF8"/>
    <w:rsid w:val="008A44B2"/>
    <w:rsid w:val="008B0B2B"/>
    <w:rsid w:val="008B2765"/>
    <w:rsid w:val="008B4DF0"/>
    <w:rsid w:val="008B70CE"/>
    <w:rsid w:val="008C5000"/>
    <w:rsid w:val="008D012D"/>
    <w:rsid w:val="008D0BCB"/>
    <w:rsid w:val="008D10F7"/>
    <w:rsid w:val="008D5EA9"/>
    <w:rsid w:val="008D6ED6"/>
    <w:rsid w:val="008E59B6"/>
    <w:rsid w:val="008E6474"/>
    <w:rsid w:val="008E66AB"/>
    <w:rsid w:val="008E6B00"/>
    <w:rsid w:val="008E743B"/>
    <w:rsid w:val="008E7AF5"/>
    <w:rsid w:val="008F5E64"/>
    <w:rsid w:val="00907E8A"/>
    <w:rsid w:val="0091059B"/>
    <w:rsid w:val="00911A80"/>
    <w:rsid w:val="0091373B"/>
    <w:rsid w:val="00913F88"/>
    <w:rsid w:val="00914192"/>
    <w:rsid w:val="00914CE1"/>
    <w:rsid w:val="00915F27"/>
    <w:rsid w:val="00920876"/>
    <w:rsid w:val="00922A99"/>
    <w:rsid w:val="0092435B"/>
    <w:rsid w:val="00925CAA"/>
    <w:rsid w:val="00927B49"/>
    <w:rsid w:val="00930117"/>
    <w:rsid w:val="0093036B"/>
    <w:rsid w:val="00932E25"/>
    <w:rsid w:val="0093495B"/>
    <w:rsid w:val="00936735"/>
    <w:rsid w:val="00936C0E"/>
    <w:rsid w:val="00937D29"/>
    <w:rsid w:val="00943999"/>
    <w:rsid w:val="00945015"/>
    <w:rsid w:val="00947CCA"/>
    <w:rsid w:val="009508E1"/>
    <w:rsid w:val="00951850"/>
    <w:rsid w:val="00955BB2"/>
    <w:rsid w:val="00955DD7"/>
    <w:rsid w:val="00960DC8"/>
    <w:rsid w:val="009621C9"/>
    <w:rsid w:val="00967D51"/>
    <w:rsid w:val="009733A8"/>
    <w:rsid w:val="00974D55"/>
    <w:rsid w:val="00975C49"/>
    <w:rsid w:val="00980C0C"/>
    <w:rsid w:val="009844E7"/>
    <w:rsid w:val="00984914"/>
    <w:rsid w:val="00984FD4"/>
    <w:rsid w:val="00986689"/>
    <w:rsid w:val="00991572"/>
    <w:rsid w:val="00993890"/>
    <w:rsid w:val="00994189"/>
    <w:rsid w:val="00995891"/>
    <w:rsid w:val="009A0709"/>
    <w:rsid w:val="009A0D0A"/>
    <w:rsid w:val="009A21E0"/>
    <w:rsid w:val="009A7F55"/>
    <w:rsid w:val="009B07A7"/>
    <w:rsid w:val="009B123F"/>
    <w:rsid w:val="009B3AA8"/>
    <w:rsid w:val="009B51D9"/>
    <w:rsid w:val="009B71F2"/>
    <w:rsid w:val="009B7DAA"/>
    <w:rsid w:val="009C39D1"/>
    <w:rsid w:val="009D0A9C"/>
    <w:rsid w:val="009D1B91"/>
    <w:rsid w:val="009D3DEC"/>
    <w:rsid w:val="009D660B"/>
    <w:rsid w:val="009E14B7"/>
    <w:rsid w:val="009E3347"/>
    <w:rsid w:val="009F0094"/>
    <w:rsid w:val="009F2D18"/>
    <w:rsid w:val="009F3778"/>
    <w:rsid w:val="009F40E0"/>
    <w:rsid w:val="00A00009"/>
    <w:rsid w:val="00A0009B"/>
    <w:rsid w:val="00A03001"/>
    <w:rsid w:val="00A0389D"/>
    <w:rsid w:val="00A06A6D"/>
    <w:rsid w:val="00A1014B"/>
    <w:rsid w:val="00A14F54"/>
    <w:rsid w:val="00A1705C"/>
    <w:rsid w:val="00A21975"/>
    <w:rsid w:val="00A23E2A"/>
    <w:rsid w:val="00A25599"/>
    <w:rsid w:val="00A26C1A"/>
    <w:rsid w:val="00A271A3"/>
    <w:rsid w:val="00A30E1A"/>
    <w:rsid w:val="00A31553"/>
    <w:rsid w:val="00A317A3"/>
    <w:rsid w:val="00A341BD"/>
    <w:rsid w:val="00A35874"/>
    <w:rsid w:val="00A35E3C"/>
    <w:rsid w:val="00A362AD"/>
    <w:rsid w:val="00A36CF5"/>
    <w:rsid w:val="00A454C9"/>
    <w:rsid w:val="00A470A8"/>
    <w:rsid w:val="00A522CC"/>
    <w:rsid w:val="00A531B1"/>
    <w:rsid w:val="00A54F9B"/>
    <w:rsid w:val="00A56B1E"/>
    <w:rsid w:val="00A63D13"/>
    <w:rsid w:val="00A64B5F"/>
    <w:rsid w:val="00A669E9"/>
    <w:rsid w:val="00A66DDD"/>
    <w:rsid w:val="00A74D17"/>
    <w:rsid w:val="00A75621"/>
    <w:rsid w:val="00A76BE6"/>
    <w:rsid w:val="00A803B0"/>
    <w:rsid w:val="00A82DAA"/>
    <w:rsid w:val="00A848F0"/>
    <w:rsid w:val="00A85A69"/>
    <w:rsid w:val="00A91598"/>
    <w:rsid w:val="00A92636"/>
    <w:rsid w:val="00A93898"/>
    <w:rsid w:val="00A93F3C"/>
    <w:rsid w:val="00A951A5"/>
    <w:rsid w:val="00A951A6"/>
    <w:rsid w:val="00A959DE"/>
    <w:rsid w:val="00A96143"/>
    <w:rsid w:val="00A97456"/>
    <w:rsid w:val="00AA15F4"/>
    <w:rsid w:val="00AA4115"/>
    <w:rsid w:val="00AA5F60"/>
    <w:rsid w:val="00AA6925"/>
    <w:rsid w:val="00AB1FE3"/>
    <w:rsid w:val="00AB3DD2"/>
    <w:rsid w:val="00AB511F"/>
    <w:rsid w:val="00AC0831"/>
    <w:rsid w:val="00AC0C70"/>
    <w:rsid w:val="00AC10E4"/>
    <w:rsid w:val="00AC3758"/>
    <w:rsid w:val="00AC6E61"/>
    <w:rsid w:val="00AD0381"/>
    <w:rsid w:val="00AD0F67"/>
    <w:rsid w:val="00AD1B4C"/>
    <w:rsid w:val="00AD2EAE"/>
    <w:rsid w:val="00AD3173"/>
    <w:rsid w:val="00AD5C58"/>
    <w:rsid w:val="00AE1F44"/>
    <w:rsid w:val="00AE263B"/>
    <w:rsid w:val="00AE2785"/>
    <w:rsid w:val="00AE3E4F"/>
    <w:rsid w:val="00AE5C7F"/>
    <w:rsid w:val="00AF2EF0"/>
    <w:rsid w:val="00AF38EE"/>
    <w:rsid w:val="00B02E72"/>
    <w:rsid w:val="00B058F8"/>
    <w:rsid w:val="00B14294"/>
    <w:rsid w:val="00B23E4E"/>
    <w:rsid w:val="00B248E1"/>
    <w:rsid w:val="00B2526F"/>
    <w:rsid w:val="00B25330"/>
    <w:rsid w:val="00B26545"/>
    <w:rsid w:val="00B3620A"/>
    <w:rsid w:val="00B368F7"/>
    <w:rsid w:val="00B3772F"/>
    <w:rsid w:val="00B402CD"/>
    <w:rsid w:val="00B40605"/>
    <w:rsid w:val="00B4105A"/>
    <w:rsid w:val="00B411B0"/>
    <w:rsid w:val="00B501DA"/>
    <w:rsid w:val="00B506CC"/>
    <w:rsid w:val="00B51743"/>
    <w:rsid w:val="00B63119"/>
    <w:rsid w:val="00B63F84"/>
    <w:rsid w:val="00B65E0F"/>
    <w:rsid w:val="00B71604"/>
    <w:rsid w:val="00B737AA"/>
    <w:rsid w:val="00B73908"/>
    <w:rsid w:val="00B73992"/>
    <w:rsid w:val="00B7564E"/>
    <w:rsid w:val="00B7600A"/>
    <w:rsid w:val="00B763C8"/>
    <w:rsid w:val="00B819A2"/>
    <w:rsid w:val="00B836D8"/>
    <w:rsid w:val="00B8393E"/>
    <w:rsid w:val="00B85A96"/>
    <w:rsid w:val="00B8703E"/>
    <w:rsid w:val="00B90C25"/>
    <w:rsid w:val="00B9343D"/>
    <w:rsid w:val="00B94B54"/>
    <w:rsid w:val="00BA1A78"/>
    <w:rsid w:val="00BA32B6"/>
    <w:rsid w:val="00BA70FD"/>
    <w:rsid w:val="00BA719B"/>
    <w:rsid w:val="00BA7C2B"/>
    <w:rsid w:val="00BB0953"/>
    <w:rsid w:val="00BB1B44"/>
    <w:rsid w:val="00BB2004"/>
    <w:rsid w:val="00BB20CC"/>
    <w:rsid w:val="00BB3386"/>
    <w:rsid w:val="00BB39C2"/>
    <w:rsid w:val="00BB68D0"/>
    <w:rsid w:val="00BB68D7"/>
    <w:rsid w:val="00BB7B6F"/>
    <w:rsid w:val="00BC5E7C"/>
    <w:rsid w:val="00BD22A8"/>
    <w:rsid w:val="00BD7894"/>
    <w:rsid w:val="00BE0DEE"/>
    <w:rsid w:val="00BE7328"/>
    <w:rsid w:val="00BF3209"/>
    <w:rsid w:val="00BF54AC"/>
    <w:rsid w:val="00BF6BED"/>
    <w:rsid w:val="00BF7C01"/>
    <w:rsid w:val="00C0092E"/>
    <w:rsid w:val="00C01CD5"/>
    <w:rsid w:val="00C06D4B"/>
    <w:rsid w:val="00C117C7"/>
    <w:rsid w:val="00C13EEA"/>
    <w:rsid w:val="00C14509"/>
    <w:rsid w:val="00C21040"/>
    <w:rsid w:val="00C24BB0"/>
    <w:rsid w:val="00C24CBD"/>
    <w:rsid w:val="00C2574F"/>
    <w:rsid w:val="00C302F1"/>
    <w:rsid w:val="00C32945"/>
    <w:rsid w:val="00C3326C"/>
    <w:rsid w:val="00C41DBB"/>
    <w:rsid w:val="00C43089"/>
    <w:rsid w:val="00C47A2E"/>
    <w:rsid w:val="00C47A81"/>
    <w:rsid w:val="00C50F3A"/>
    <w:rsid w:val="00C514D3"/>
    <w:rsid w:val="00C51665"/>
    <w:rsid w:val="00C551DD"/>
    <w:rsid w:val="00C602A6"/>
    <w:rsid w:val="00C63FE4"/>
    <w:rsid w:val="00C640EF"/>
    <w:rsid w:val="00C65FDD"/>
    <w:rsid w:val="00C71EF9"/>
    <w:rsid w:val="00C72BBA"/>
    <w:rsid w:val="00C74505"/>
    <w:rsid w:val="00C75A37"/>
    <w:rsid w:val="00C75D5E"/>
    <w:rsid w:val="00C80195"/>
    <w:rsid w:val="00C80717"/>
    <w:rsid w:val="00C8149B"/>
    <w:rsid w:val="00C82B1E"/>
    <w:rsid w:val="00C84ADA"/>
    <w:rsid w:val="00C84D72"/>
    <w:rsid w:val="00C860DB"/>
    <w:rsid w:val="00C920A4"/>
    <w:rsid w:val="00C932D4"/>
    <w:rsid w:val="00C93566"/>
    <w:rsid w:val="00C93E62"/>
    <w:rsid w:val="00C95CAE"/>
    <w:rsid w:val="00CA19CD"/>
    <w:rsid w:val="00CA2BB0"/>
    <w:rsid w:val="00CA4C71"/>
    <w:rsid w:val="00CA5B50"/>
    <w:rsid w:val="00CB3A12"/>
    <w:rsid w:val="00CC04BE"/>
    <w:rsid w:val="00CC22BC"/>
    <w:rsid w:val="00CC37FB"/>
    <w:rsid w:val="00CC3F6F"/>
    <w:rsid w:val="00CC6DB2"/>
    <w:rsid w:val="00CC7DCE"/>
    <w:rsid w:val="00CD1B11"/>
    <w:rsid w:val="00CD5DC2"/>
    <w:rsid w:val="00CE49CD"/>
    <w:rsid w:val="00CF5500"/>
    <w:rsid w:val="00D00D33"/>
    <w:rsid w:val="00D05097"/>
    <w:rsid w:val="00D07D39"/>
    <w:rsid w:val="00D105E7"/>
    <w:rsid w:val="00D1090D"/>
    <w:rsid w:val="00D11B64"/>
    <w:rsid w:val="00D13A7E"/>
    <w:rsid w:val="00D14897"/>
    <w:rsid w:val="00D231BB"/>
    <w:rsid w:val="00D26AC2"/>
    <w:rsid w:val="00D3424A"/>
    <w:rsid w:val="00D40A2D"/>
    <w:rsid w:val="00D44831"/>
    <w:rsid w:val="00D44BAD"/>
    <w:rsid w:val="00D46274"/>
    <w:rsid w:val="00D46AD9"/>
    <w:rsid w:val="00D47C36"/>
    <w:rsid w:val="00D52B95"/>
    <w:rsid w:val="00D56BD4"/>
    <w:rsid w:val="00D56F20"/>
    <w:rsid w:val="00D60D19"/>
    <w:rsid w:val="00D61690"/>
    <w:rsid w:val="00D61C3C"/>
    <w:rsid w:val="00D6473C"/>
    <w:rsid w:val="00D64ABD"/>
    <w:rsid w:val="00D66727"/>
    <w:rsid w:val="00D709AC"/>
    <w:rsid w:val="00D72DC0"/>
    <w:rsid w:val="00D7411F"/>
    <w:rsid w:val="00D76CB8"/>
    <w:rsid w:val="00D80E31"/>
    <w:rsid w:val="00D8576B"/>
    <w:rsid w:val="00D86ECB"/>
    <w:rsid w:val="00D87712"/>
    <w:rsid w:val="00D9087C"/>
    <w:rsid w:val="00D932D8"/>
    <w:rsid w:val="00D9595B"/>
    <w:rsid w:val="00DA0BFE"/>
    <w:rsid w:val="00DA38CB"/>
    <w:rsid w:val="00DA3EF0"/>
    <w:rsid w:val="00DA5DDD"/>
    <w:rsid w:val="00DA6B50"/>
    <w:rsid w:val="00DA6B73"/>
    <w:rsid w:val="00DA775E"/>
    <w:rsid w:val="00DB02D0"/>
    <w:rsid w:val="00DB05D0"/>
    <w:rsid w:val="00DB081D"/>
    <w:rsid w:val="00DB4F30"/>
    <w:rsid w:val="00DB67DE"/>
    <w:rsid w:val="00DC0EFC"/>
    <w:rsid w:val="00DC4B09"/>
    <w:rsid w:val="00DC5254"/>
    <w:rsid w:val="00DD0E03"/>
    <w:rsid w:val="00DD6682"/>
    <w:rsid w:val="00DE1B9F"/>
    <w:rsid w:val="00DE5A0D"/>
    <w:rsid w:val="00DE6787"/>
    <w:rsid w:val="00DF0558"/>
    <w:rsid w:val="00DF30AC"/>
    <w:rsid w:val="00E020B0"/>
    <w:rsid w:val="00E028A3"/>
    <w:rsid w:val="00E057DF"/>
    <w:rsid w:val="00E0675D"/>
    <w:rsid w:val="00E11657"/>
    <w:rsid w:val="00E15D00"/>
    <w:rsid w:val="00E209F2"/>
    <w:rsid w:val="00E21D27"/>
    <w:rsid w:val="00E22478"/>
    <w:rsid w:val="00E300FD"/>
    <w:rsid w:val="00E303F8"/>
    <w:rsid w:val="00E34084"/>
    <w:rsid w:val="00E34ECA"/>
    <w:rsid w:val="00E35488"/>
    <w:rsid w:val="00E35AD5"/>
    <w:rsid w:val="00E3619D"/>
    <w:rsid w:val="00E363DA"/>
    <w:rsid w:val="00E4031A"/>
    <w:rsid w:val="00E428EB"/>
    <w:rsid w:val="00E43258"/>
    <w:rsid w:val="00E457CD"/>
    <w:rsid w:val="00E459E3"/>
    <w:rsid w:val="00E461C6"/>
    <w:rsid w:val="00E52296"/>
    <w:rsid w:val="00E52F28"/>
    <w:rsid w:val="00E530EA"/>
    <w:rsid w:val="00E55F59"/>
    <w:rsid w:val="00E56A0F"/>
    <w:rsid w:val="00E63781"/>
    <w:rsid w:val="00E730BB"/>
    <w:rsid w:val="00E74798"/>
    <w:rsid w:val="00E74A3A"/>
    <w:rsid w:val="00E760D0"/>
    <w:rsid w:val="00E80BD7"/>
    <w:rsid w:val="00E819EC"/>
    <w:rsid w:val="00E8285E"/>
    <w:rsid w:val="00E8542A"/>
    <w:rsid w:val="00E85BA5"/>
    <w:rsid w:val="00E8688A"/>
    <w:rsid w:val="00E86898"/>
    <w:rsid w:val="00EA136D"/>
    <w:rsid w:val="00EA2283"/>
    <w:rsid w:val="00EA69E2"/>
    <w:rsid w:val="00EB2FB4"/>
    <w:rsid w:val="00EB47FD"/>
    <w:rsid w:val="00EB66B1"/>
    <w:rsid w:val="00EC27CB"/>
    <w:rsid w:val="00EC4163"/>
    <w:rsid w:val="00EC60C8"/>
    <w:rsid w:val="00EC693D"/>
    <w:rsid w:val="00ED1693"/>
    <w:rsid w:val="00ED1E93"/>
    <w:rsid w:val="00ED3076"/>
    <w:rsid w:val="00ED4EB5"/>
    <w:rsid w:val="00ED660F"/>
    <w:rsid w:val="00EE029D"/>
    <w:rsid w:val="00EF06CF"/>
    <w:rsid w:val="00EF15E4"/>
    <w:rsid w:val="00EF16CC"/>
    <w:rsid w:val="00EF4BCF"/>
    <w:rsid w:val="00EF6D64"/>
    <w:rsid w:val="00F00307"/>
    <w:rsid w:val="00F061A1"/>
    <w:rsid w:val="00F072F1"/>
    <w:rsid w:val="00F125B7"/>
    <w:rsid w:val="00F128A6"/>
    <w:rsid w:val="00F136FB"/>
    <w:rsid w:val="00F239F2"/>
    <w:rsid w:val="00F262E7"/>
    <w:rsid w:val="00F27135"/>
    <w:rsid w:val="00F276FD"/>
    <w:rsid w:val="00F36128"/>
    <w:rsid w:val="00F36244"/>
    <w:rsid w:val="00F367F1"/>
    <w:rsid w:val="00F40FAB"/>
    <w:rsid w:val="00F419B2"/>
    <w:rsid w:val="00F45CA5"/>
    <w:rsid w:val="00F47B3B"/>
    <w:rsid w:val="00F51F6A"/>
    <w:rsid w:val="00F54FDE"/>
    <w:rsid w:val="00F55314"/>
    <w:rsid w:val="00F55F4D"/>
    <w:rsid w:val="00F60CEC"/>
    <w:rsid w:val="00F61018"/>
    <w:rsid w:val="00F61FF8"/>
    <w:rsid w:val="00F62386"/>
    <w:rsid w:val="00F62F3C"/>
    <w:rsid w:val="00F72B0F"/>
    <w:rsid w:val="00F76ADE"/>
    <w:rsid w:val="00F8132E"/>
    <w:rsid w:val="00F8158E"/>
    <w:rsid w:val="00F8196E"/>
    <w:rsid w:val="00F81E6B"/>
    <w:rsid w:val="00F8238B"/>
    <w:rsid w:val="00F84437"/>
    <w:rsid w:val="00F850F8"/>
    <w:rsid w:val="00F9094E"/>
    <w:rsid w:val="00F9202C"/>
    <w:rsid w:val="00F95D93"/>
    <w:rsid w:val="00F968C0"/>
    <w:rsid w:val="00FA2217"/>
    <w:rsid w:val="00FA4CC8"/>
    <w:rsid w:val="00FB172B"/>
    <w:rsid w:val="00FB2A36"/>
    <w:rsid w:val="00FB4004"/>
    <w:rsid w:val="00FB408D"/>
    <w:rsid w:val="00FB4189"/>
    <w:rsid w:val="00FB59ED"/>
    <w:rsid w:val="00FB5CDC"/>
    <w:rsid w:val="00FC00F8"/>
    <w:rsid w:val="00FC1838"/>
    <w:rsid w:val="00FC2AB1"/>
    <w:rsid w:val="00FC42F4"/>
    <w:rsid w:val="00FC75DB"/>
    <w:rsid w:val="00FD34D2"/>
    <w:rsid w:val="00FD3C99"/>
    <w:rsid w:val="00FE0510"/>
    <w:rsid w:val="00FE152F"/>
    <w:rsid w:val="00FF15C1"/>
    <w:rsid w:val="00FF16DA"/>
    <w:rsid w:val="00FF6E10"/>
    <w:rsid w:val="0FE9B7D7"/>
    <w:rsid w:val="1629A248"/>
    <w:rsid w:val="1908D522"/>
    <w:rsid w:val="31DF294E"/>
    <w:rsid w:val="58CD1160"/>
    <w:rsid w:val="791EFF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B1477E"/>
  <w15:docId w15:val="{B9F8BF12-872C-494A-B484-7D821F41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E5"/>
    <w:pPr>
      <w:spacing w:after="0" w:line="240" w:lineRule="auto"/>
    </w:pPr>
    <w:rPr>
      <w:rFonts w:ascii="Times New Roman" w:eastAsia="Times New Roman" w:hAnsi="Times New Roman" w:cs="Times New Roman"/>
      <w:szCs w:val="20"/>
      <w:lang w:eastAsia="en-GB"/>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922A99"/>
    <w:pPr>
      <w:keepNext/>
      <w:keepLines/>
      <w:spacing w:before="240" w:after="120"/>
      <w:ind w:right="130"/>
      <w:outlineLvl w:val="1"/>
    </w:pPr>
    <w:rPr>
      <w:rFonts w:ascii="Arial" w:eastAsiaTheme="majorEastAsia" w:hAnsi="Arial" w:cs="Arial"/>
      <w:b/>
      <w:bCs/>
      <w:i/>
      <w:sz w:val="22"/>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922A99"/>
    <w:rPr>
      <w:rFonts w:eastAsiaTheme="majorEastAsia"/>
      <w:b/>
      <w:bCs/>
      <w:i/>
      <w:sz w:val="22"/>
      <w:szCs w:val="26"/>
      <w:lang w:eastAsia="en-GB"/>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unhideWhenUsed/>
    <w:rsid w:val="00330467"/>
    <w:rPr>
      <w:rFonts w:ascii="Consolas" w:hAnsi="Consolas"/>
      <w:szCs w:val="21"/>
    </w:rPr>
  </w:style>
  <w:style w:type="character" w:customStyle="1" w:styleId="PlainTextChar">
    <w:name w:val="Plain Text Char"/>
    <w:basedOn w:val="DefaultParagraphFont"/>
    <w:link w:val="PlainText"/>
    <w:uiPriority w:val="99"/>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FootnoteText">
    <w:name w:val="footnote text"/>
    <w:basedOn w:val="Normal"/>
    <w:link w:val="FootnoteTextChar"/>
    <w:uiPriority w:val="99"/>
    <w:unhideWhenUsed/>
    <w:rsid w:val="001815E5"/>
    <w:pPr>
      <w:spacing w:before="120" w:line="276" w:lineRule="auto"/>
    </w:pPr>
    <w:rPr>
      <w:rFonts w:ascii="Arial" w:eastAsia="Calibri" w:hAnsi="Arial" w:cs="Arial"/>
      <w:sz w:val="20"/>
      <w:lang w:eastAsia="en-US"/>
    </w:rPr>
  </w:style>
  <w:style w:type="character" w:customStyle="1" w:styleId="FootnoteTextChar">
    <w:name w:val="Footnote Text Char"/>
    <w:basedOn w:val="DefaultParagraphFont"/>
    <w:link w:val="FootnoteText"/>
    <w:uiPriority w:val="99"/>
    <w:rsid w:val="001815E5"/>
    <w:rPr>
      <w:rFonts w:eastAsia="Calibri"/>
      <w:sz w:val="20"/>
      <w:szCs w:val="20"/>
    </w:rPr>
  </w:style>
  <w:style w:type="character" w:styleId="FootnoteReference">
    <w:name w:val="footnote reference"/>
    <w:basedOn w:val="DefaultParagraphFont"/>
    <w:uiPriority w:val="99"/>
    <w:semiHidden/>
    <w:unhideWhenUsed/>
    <w:rsid w:val="001815E5"/>
    <w:rPr>
      <w:vertAlign w:val="superscript"/>
    </w:rPr>
  </w:style>
  <w:style w:type="character" w:styleId="Hyperlink">
    <w:name w:val="Hyperlink"/>
    <w:basedOn w:val="DefaultParagraphFont"/>
    <w:uiPriority w:val="99"/>
    <w:unhideWhenUsed/>
    <w:rsid w:val="001815E5"/>
    <w:rPr>
      <w:color w:val="0000FF"/>
      <w:u w:val="single"/>
    </w:rPr>
  </w:style>
  <w:style w:type="paragraph" w:styleId="ListParagraph">
    <w:name w:val="List Paragraph"/>
    <w:basedOn w:val="Normal"/>
    <w:uiPriority w:val="34"/>
    <w:qFormat/>
    <w:rsid w:val="001815E5"/>
    <w:pPr>
      <w:ind w:left="720"/>
      <w:contextualSpacing/>
    </w:pPr>
  </w:style>
  <w:style w:type="paragraph" w:styleId="BodyText2">
    <w:name w:val="Body Text 2"/>
    <w:basedOn w:val="Normal"/>
    <w:link w:val="BodyText2Char"/>
    <w:uiPriority w:val="99"/>
    <w:unhideWhenUsed/>
    <w:rsid w:val="001815E5"/>
    <w:pPr>
      <w:spacing w:before="120" w:after="120" w:line="480" w:lineRule="auto"/>
    </w:pPr>
    <w:rPr>
      <w:rFonts w:ascii="Arial" w:eastAsia="Calibri" w:hAnsi="Arial" w:cs="Arial"/>
      <w:szCs w:val="24"/>
      <w:lang w:eastAsia="en-US"/>
    </w:rPr>
  </w:style>
  <w:style w:type="character" w:customStyle="1" w:styleId="BodyText2Char">
    <w:name w:val="Body Text 2 Char"/>
    <w:basedOn w:val="DefaultParagraphFont"/>
    <w:link w:val="BodyText2"/>
    <w:uiPriority w:val="99"/>
    <w:rsid w:val="001815E5"/>
    <w:rPr>
      <w:rFonts w:eastAsia="Calibri"/>
    </w:rPr>
  </w:style>
  <w:style w:type="paragraph" w:styleId="BalloonText">
    <w:name w:val="Balloon Text"/>
    <w:basedOn w:val="Normal"/>
    <w:link w:val="BalloonTextChar"/>
    <w:uiPriority w:val="99"/>
    <w:semiHidden/>
    <w:unhideWhenUsed/>
    <w:rsid w:val="001815E5"/>
    <w:rPr>
      <w:rFonts w:ascii="Tahoma" w:hAnsi="Tahoma" w:cs="Tahoma"/>
      <w:sz w:val="16"/>
      <w:szCs w:val="16"/>
    </w:rPr>
  </w:style>
  <w:style w:type="character" w:customStyle="1" w:styleId="BalloonTextChar">
    <w:name w:val="Balloon Text Char"/>
    <w:basedOn w:val="DefaultParagraphFont"/>
    <w:link w:val="BalloonText"/>
    <w:uiPriority w:val="99"/>
    <w:semiHidden/>
    <w:rsid w:val="001815E5"/>
    <w:rPr>
      <w:rFonts w:ascii="Tahoma" w:eastAsia="Times New Roman" w:hAnsi="Tahoma" w:cs="Tahoma"/>
      <w:sz w:val="16"/>
      <w:szCs w:val="16"/>
      <w:lang w:eastAsia="en-GB"/>
    </w:rPr>
  </w:style>
  <w:style w:type="paragraph" w:customStyle="1" w:styleId="Default">
    <w:name w:val="Default"/>
    <w:rsid w:val="001C6EFF"/>
    <w:pPr>
      <w:autoSpaceDE w:val="0"/>
      <w:autoSpaceDN w:val="0"/>
      <w:adjustRightInd w:val="0"/>
      <w:spacing w:after="0" w:line="240" w:lineRule="auto"/>
    </w:pPr>
    <w:rPr>
      <w:rFonts w:ascii="Calibri" w:hAnsi="Calibri" w:cs="Calibri"/>
      <w:color w:val="000000"/>
    </w:rPr>
  </w:style>
  <w:style w:type="character" w:styleId="CommentReference">
    <w:name w:val="annotation reference"/>
    <w:basedOn w:val="DefaultParagraphFont"/>
    <w:uiPriority w:val="99"/>
    <w:semiHidden/>
    <w:unhideWhenUsed/>
    <w:rsid w:val="003078A5"/>
    <w:rPr>
      <w:sz w:val="16"/>
      <w:szCs w:val="16"/>
    </w:rPr>
  </w:style>
  <w:style w:type="paragraph" w:styleId="CommentText">
    <w:name w:val="annotation text"/>
    <w:basedOn w:val="Normal"/>
    <w:link w:val="CommentTextChar"/>
    <w:uiPriority w:val="99"/>
    <w:unhideWhenUsed/>
    <w:rsid w:val="003078A5"/>
    <w:rPr>
      <w:sz w:val="20"/>
    </w:rPr>
  </w:style>
  <w:style w:type="character" w:customStyle="1" w:styleId="CommentTextChar">
    <w:name w:val="Comment Text Char"/>
    <w:basedOn w:val="DefaultParagraphFont"/>
    <w:link w:val="CommentText"/>
    <w:uiPriority w:val="99"/>
    <w:rsid w:val="003078A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078A5"/>
    <w:rPr>
      <w:b/>
      <w:bCs/>
    </w:rPr>
  </w:style>
  <w:style w:type="character" w:customStyle="1" w:styleId="CommentSubjectChar">
    <w:name w:val="Comment Subject Char"/>
    <w:basedOn w:val="CommentTextChar"/>
    <w:link w:val="CommentSubject"/>
    <w:uiPriority w:val="99"/>
    <w:semiHidden/>
    <w:rsid w:val="003078A5"/>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D932D8"/>
    <w:pPr>
      <w:tabs>
        <w:tab w:val="center" w:pos="4513"/>
        <w:tab w:val="right" w:pos="9026"/>
      </w:tabs>
    </w:pPr>
  </w:style>
  <w:style w:type="character" w:customStyle="1" w:styleId="HeaderChar">
    <w:name w:val="Header Char"/>
    <w:basedOn w:val="DefaultParagraphFont"/>
    <w:link w:val="Header"/>
    <w:uiPriority w:val="99"/>
    <w:rsid w:val="00D932D8"/>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D932D8"/>
    <w:pPr>
      <w:tabs>
        <w:tab w:val="center" w:pos="4513"/>
        <w:tab w:val="right" w:pos="9026"/>
      </w:tabs>
    </w:pPr>
  </w:style>
  <w:style w:type="character" w:customStyle="1" w:styleId="FooterChar">
    <w:name w:val="Footer Char"/>
    <w:basedOn w:val="DefaultParagraphFont"/>
    <w:link w:val="Footer"/>
    <w:uiPriority w:val="99"/>
    <w:rsid w:val="00D932D8"/>
    <w:rPr>
      <w:rFonts w:ascii="Times New Roman" w:eastAsia="Times New Roman" w:hAnsi="Times New Roman" w:cs="Times New Roman"/>
      <w:szCs w:val="20"/>
      <w:lang w:eastAsia="en-GB"/>
    </w:rPr>
  </w:style>
  <w:style w:type="paragraph" w:customStyle="1" w:styleId="RSAParagraph">
    <w:name w:val="RSA Paragraph"/>
    <w:basedOn w:val="Normal"/>
    <w:qFormat/>
    <w:rsid w:val="006F211C"/>
    <w:pPr>
      <w:suppressAutoHyphens/>
      <w:spacing w:before="120" w:line="276" w:lineRule="auto"/>
    </w:pPr>
    <w:rPr>
      <w:rFonts w:ascii="Trebuchet MS" w:hAnsi="Trebuchet MS" w:cs="Arial"/>
      <w:sz w:val="22"/>
      <w:szCs w:val="24"/>
      <w:lang w:eastAsia="ar-SA"/>
    </w:rPr>
  </w:style>
  <w:style w:type="paragraph" w:customStyle="1" w:styleId="RSAHandbookfootnote">
    <w:name w:val="RSA Handbook footnote"/>
    <w:basedOn w:val="RSAParagraph"/>
    <w:qFormat/>
    <w:rsid w:val="006F211C"/>
    <w:rPr>
      <w:sz w:val="18"/>
    </w:rPr>
  </w:style>
  <w:style w:type="character" w:customStyle="1" w:styleId="A0">
    <w:name w:val="A0"/>
    <w:uiPriority w:val="99"/>
    <w:rsid w:val="00B4105A"/>
    <w:rPr>
      <w:rFonts w:cs="Trade Gothic LT Std"/>
      <w:b/>
      <w:bCs/>
      <w:color w:val="0F113C"/>
      <w:sz w:val="28"/>
      <w:szCs w:val="28"/>
    </w:rPr>
  </w:style>
  <w:style w:type="paragraph" w:customStyle="1" w:styleId="xxmsonormal">
    <w:name w:val="x_xmsonormal"/>
    <w:basedOn w:val="Normal"/>
    <w:rsid w:val="006007D3"/>
    <w:pPr>
      <w:spacing w:before="100" w:beforeAutospacing="1" w:after="100" w:afterAutospacing="1"/>
    </w:pPr>
    <w:rPr>
      <w:szCs w:val="24"/>
    </w:rPr>
  </w:style>
  <w:style w:type="character" w:styleId="EndnoteReference">
    <w:name w:val="endnote reference"/>
    <w:basedOn w:val="DefaultParagraphFont"/>
    <w:uiPriority w:val="99"/>
    <w:semiHidden/>
    <w:unhideWhenUsed/>
    <w:rsid w:val="00D07D39"/>
    <w:rPr>
      <w:vertAlign w:val="superscript"/>
    </w:rPr>
  </w:style>
  <w:style w:type="table" w:styleId="TableGrid">
    <w:name w:val="Table Grid"/>
    <w:basedOn w:val="TableNormal"/>
    <w:uiPriority w:val="59"/>
    <w:rsid w:val="000F5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7C2B"/>
    <w:rPr>
      <w:color w:val="800080" w:themeColor="followedHyperlink"/>
      <w:u w:val="single"/>
    </w:rPr>
  </w:style>
  <w:style w:type="paragraph" w:customStyle="1" w:styleId="zfr3q">
    <w:name w:val="zfr3q"/>
    <w:basedOn w:val="Normal"/>
    <w:rsid w:val="00E34ECA"/>
    <w:pPr>
      <w:spacing w:before="100" w:beforeAutospacing="1" w:after="100" w:afterAutospacing="1"/>
    </w:pPr>
    <w:rPr>
      <w:szCs w:val="24"/>
    </w:rPr>
  </w:style>
  <w:style w:type="paragraph" w:styleId="TOC1">
    <w:name w:val="toc 1"/>
    <w:basedOn w:val="Normal"/>
    <w:next w:val="Normal"/>
    <w:autoRedefine/>
    <w:uiPriority w:val="39"/>
    <w:unhideWhenUsed/>
    <w:rsid w:val="00922A99"/>
    <w:pPr>
      <w:spacing w:after="100"/>
    </w:pPr>
  </w:style>
  <w:style w:type="paragraph" w:styleId="TOC2">
    <w:name w:val="toc 2"/>
    <w:basedOn w:val="Normal"/>
    <w:next w:val="Normal"/>
    <w:autoRedefine/>
    <w:uiPriority w:val="39"/>
    <w:unhideWhenUsed/>
    <w:rsid w:val="00922A99"/>
    <w:pPr>
      <w:spacing w:after="100"/>
      <w:ind w:left="240"/>
    </w:pPr>
  </w:style>
  <w:style w:type="table" w:customStyle="1" w:styleId="TableGrid11">
    <w:name w:val="Table Grid11"/>
    <w:basedOn w:val="TableNormal"/>
    <w:uiPriority w:val="59"/>
    <w:rsid w:val="00830E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830E3E"/>
    <w:pPr>
      <w:spacing w:before="100" w:beforeAutospacing="1" w:after="100" w:afterAutospacing="1"/>
    </w:pPr>
    <w:rPr>
      <w:szCs w:val="24"/>
    </w:rPr>
  </w:style>
  <w:style w:type="paragraph" w:customStyle="1" w:styleId="xxmsonormal0">
    <w:name w:val="x_x_msonormal"/>
    <w:basedOn w:val="Normal"/>
    <w:rsid w:val="007E710D"/>
    <w:pPr>
      <w:spacing w:before="100" w:beforeAutospacing="1" w:after="100" w:afterAutospacing="1"/>
    </w:pPr>
    <w:rPr>
      <w:szCs w:val="24"/>
    </w:rPr>
  </w:style>
  <w:style w:type="paragraph" w:customStyle="1" w:styleId="xmsonormal">
    <w:name w:val="x_msonormal"/>
    <w:basedOn w:val="Normal"/>
    <w:rsid w:val="00D56BD4"/>
    <w:rPr>
      <w:rFonts w:eastAsiaTheme="minorHAnsi"/>
      <w:szCs w:val="24"/>
    </w:rPr>
  </w:style>
  <w:style w:type="character" w:customStyle="1" w:styleId="normaltextrun">
    <w:name w:val="normaltextrun"/>
    <w:basedOn w:val="DefaultParagraphFont"/>
    <w:rsid w:val="00E35AD5"/>
  </w:style>
  <w:style w:type="character" w:customStyle="1" w:styleId="eop">
    <w:name w:val="eop"/>
    <w:basedOn w:val="DefaultParagraphFont"/>
    <w:rsid w:val="00E35AD5"/>
  </w:style>
  <w:style w:type="paragraph" w:customStyle="1" w:styleId="paragraph">
    <w:name w:val="paragraph"/>
    <w:basedOn w:val="Normal"/>
    <w:rsid w:val="004B544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6753">
      <w:bodyDiv w:val="1"/>
      <w:marLeft w:val="0"/>
      <w:marRight w:val="0"/>
      <w:marTop w:val="0"/>
      <w:marBottom w:val="0"/>
      <w:divBdr>
        <w:top w:val="none" w:sz="0" w:space="0" w:color="auto"/>
        <w:left w:val="none" w:sz="0" w:space="0" w:color="auto"/>
        <w:bottom w:val="none" w:sz="0" w:space="0" w:color="auto"/>
        <w:right w:val="none" w:sz="0" w:space="0" w:color="auto"/>
      </w:divBdr>
    </w:div>
    <w:div w:id="98069129">
      <w:bodyDiv w:val="1"/>
      <w:marLeft w:val="0"/>
      <w:marRight w:val="0"/>
      <w:marTop w:val="0"/>
      <w:marBottom w:val="0"/>
      <w:divBdr>
        <w:top w:val="none" w:sz="0" w:space="0" w:color="auto"/>
        <w:left w:val="none" w:sz="0" w:space="0" w:color="auto"/>
        <w:bottom w:val="none" w:sz="0" w:space="0" w:color="auto"/>
        <w:right w:val="none" w:sz="0" w:space="0" w:color="auto"/>
      </w:divBdr>
    </w:div>
    <w:div w:id="223956318">
      <w:bodyDiv w:val="1"/>
      <w:marLeft w:val="0"/>
      <w:marRight w:val="0"/>
      <w:marTop w:val="0"/>
      <w:marBottom w:val="0"/>
      <w:divBdr>
        <w:top w:val="none" w:sz="0" w:space="0" w:color="auto"/>
        <w:left w:val="none" w:sz="0" w:space="0" w:color="auto"/>
        <w:bottom w:val="none" w:sz="0" w:space="0" w:color="auto"/>
        <w:right w:val="none" w:sz="0" w:space="0" w:color="auto"/>
      </w:divBdr>
    </w:div>
    <w:div w:id="429201717">
      <w:bodyDiv w:val="1"/>
      <w:marLeft w:val="0"/>
      <w:marRight w:val="0"/>
      <w:marTop w:val="0"/>
      <w:marBottom w:val="0"/>
      <w:divBdr>
        <w:top w:val="none" w:sz="0" w:space="0" w:color="auto"/>
        <w:left w:val="none" w:sz="0" w:space="0" w:color="auto"/>
        <w:bottom w:val="none" w:sz="0" w:space="0" w:color="auto"/>
        <w:right w:val="none" w:sz="0" w:space="0" w:color="auto"/>
      </w:divBdr>
    </w:div>
    <w:div w:id="471601103">
      <w:bodyDiv w:val="1"/>
      <w:marLeft w:val="0"/>
      <w:marRight w:val="0"/>
      <w:marTop w:val="0"/>
      <w:marBottom w:val="0"/>
      <w:divBdr>
        <w:top w:val="none" w:sz="0" w:space="0" w:color="auto"/>
        <w:left w:val="none" w:sz="0" w:space="0" w:color="auto"/>
        <w:bottom w:val="none" w:sz="0" w:space="0" w:color="auto"/>
        <w:right w:val="none" w:sz="0" w:space="0" w:color="auto"/>
      </w:divBdr>
    </w:div>
    <w:div w:id="538977557">
      <w:bodyDiv w:val="1"/>
      <w:marLeft w:val="0"/>
      <w:marRight w:val="0"/>
      <w:marTop w:val="0"/>
      <w:marBottom w:val="0"/>
      <w:divBdr>
        <w:top w:val="none" w:sz="0" w:space="0" w:color="auto"/>
        <w:left w:val="none" w:sz="0" w:space="0" w:color="auto"/>
        <w:bottom w:val="none" w:sz="0" w:space="0" w:color="auto"/>
        <w:right w:val="none" w:sz="0" w:space="0" w:color="auto"/>
      </w:divBdr>
    </w:div>
    <w:div w:id="541594314">
      <w:bodyDiv w:val="1"/>
      <w:marLeft w:val="0"/>
      <w:marRight w:val="0"/>
      <w:marTop w:val="0"/>
      <w:marBottom w:val="0"/>
      <w:divBdr>
        <w:top w:val="none" w:sz="0" w:space="0" w:color="auto"/>
        <w:left w:val="none" w:sz="0" w:space="0" w:color="auto"/>
        <w:bottom w:val="none" w:sz="0" w:space="0" w:color="auto"/>
        <w:right w:val="none" w:sz="0" w:space="0" w:color="auto"/>
      </w:divBdr>
      <w:divsChild>
        <w:div w:id="2079746947">
          <w:marLeft w:val="0"/>
          <w:marRight w:val="0"/>
          <w:marTop w:val="0"/>
          <w:marBottom w:val="0"/>
          <w:divBdr>
            <w:top w:val="none" w:sz="0" w:space="0" w:color="auto"/>
            <w:left w:val="none" w:sz="0" w:space="0" w:color="auto"/>
            <w:bottom w:val="none" w:sz="0" w:space="0" w:color="auto"/>
            <w:right w:val="none" w:sz="0" w:space="0" w:color="auto"/>
          </w:divBdr>
        </w:div>
      </w:divsChild>
    </w:div>
    <w:div w:id="594486603">
      <w:bodyDiv w:val="1"/>
      <w:marLeft w:val="0"/>
      <w:marRight w:val="0"/>
      <w:marTop w:val="0"/>
      <w:marBottom w:val="0"/>
      <w:divBdr>
        <w:top w:val="none" w:sz="0" w:space="0" w:color="auto"/>
        <w:left w:val="none" w:sz="0" w:space="0" w:color="auto"/>
        <w:bottom w:val="none" w:sz="0" w:space="0" w:color="auto"/>
        <w:right w:val="none" w:sz="0" w:space="0" w:color="auto"/>
      </w:divBdr>
    </w:div>
    <w:div w:id="614868256">
      <w:bodyDiv w:val="1"/>
      <w:marLeft w:val="0"/>
      <w:marRight w:val="0"/>
      <w:marTop w:val="0"/>
      <w:marBottom w:val="0"/>
      <w:divBdr>
        <w:top w:val="none" w:sz="0" w:space="0" w:color="auto"/>
        <w:left w:val="none" w:sz="0" w:space="0" w:color="auto"/>
        <w:bottom w:val="none" w:sz="0" w:space="0" w:color="auto"/>
        <w:right w:val="none" w:sz="0" w:space="0" w:color="auto"/>
      </w:divBdr>
    </w:div>
    <w:div w:id="647324146">
      <w:bodyDiv w:val="1"/>
      <w:marLeft w:val="0"/>
      <w:marRight w:val="0"/>
      <w:marTop w:val="0"/>
      <w:marBottom w:val="0"/>
      <w:divBdr>
        <w:top w:val="none" w:sz="0" w:space="0" w:color="auto"/>
        <w:left w:val="none" w:sz="0" w:space="0" w:color="auto"/>
        <w:bottom w:val="none" w:sz="0" w:space="0" w:color="auto"/>
        <w:right w:val="none" w:sz="0" w:space="0" w:color="auto"/>
      </w:divBdr>
    </w:div>
    <w:div w:id="658656232">
      <w:bodyDiv w:val="1"/>
      <w:marLeft w:val="0"/>
      <w:marRight w:val="0"/>
      <w:marTop w:val="0"/>
      <w:marBottom w:val="0"/>
      <w:divBdr>
        <w:top w:val="none" w:sz="0" w:space="0" w:color="auto"/>
        <w:left w:val="none" w:sz="0" w:space="0" w:color="auto"/>
        <w:bottom w:val="none" w:sz="0" w:space="0" w:color="auto"/>
        <w:right w:val="none" w:sz="0" w:space="0" w:color="auto"/>
      </w:divBdr>
    </w:div>
    <w:div w:id="1040977305">
      <w:bodyDiv w:val="1"/>
      <w:marLeft w:val="0"/>
      <w:marRight w:val="0"/>
      <w:marTop w:val="0"/>
      <w:marBottom w:val="0"/>
      <w:divBdr>
        <w:top w:val="none" w:sz="0" w:space="0" w:color="auto"/>
        <w:left w:val="none" w:sz="0" w:space="0" w:color="auto"/>
        <w:bottom w:val="none" w:sz="0" w:space="0" w:color="auto"/>
        <w:right w:val="none" w:sz="0" w:space="0" w:color="auto"/>
      </w:divBdr>
    </w:div>
    <w:div w:id="1308171412">
      <w:bodyDiv w:val="1"/>
      <w:marLeft w:val="0"/>
      <w:marRight w:val="0"/>
      <w:marTop w:val="0"/>
      <w:marBottom w:val="0"/>
      <w:divBdr>
        <w:top w:val="none" w:sz="0" w:space="0" w:color="auto"/>
        <w:left w:val="none" w:sz="0" w:space="0" w:color="auto"/>
        <w:bottom w:val="none" w:sz="0" w:space="0" w:color="auto"/>
        <w:right w:val="none" w:sz="0" w:space="0" w:color="auto"/>
      </w:divBdr>
    </w:div>
    <w:div w:id="1403216449">
      <w:bodyDiv w:val="1"/>
      <w:marLeft w:val="0"/>
      <w:marRight w:val="0"/>
      <w:marTop w:val="0"/>
      <w:marBottom w:val="0"/>
      <w:divBdr>
        <w:top w:val="none" w:sz="0" w:space="0" w:color="auto"/>
        <w:left w:val="none" w:sz="0" w:space="0" w:color="auto"/>
        <w:bottom w:val="none" w:sz="0" w:space="0" w:color="auto"/>
        <w:right w:val="none" w:sz="0" w:space="0" w:color="auto"/>
      </w:divBdr>
    </w:div>
    <w:div w:id="1516767994">
      <w:bodyDiv w:val="1"/>
      <w:marLeft w:val="0"/>
      <w:marRight w:val="0"/>
      <w:marTop w:val="0"/>
      <w:marBottom w:val="0"/>
      <w:divBdr>
        <w:top w:val="none" w:sz="0" w:space="0" w:color="auto"/>
        <w:left w:val="none" w:sz="0" w:space="0" w:color="auto"/>
        <w:bottom w:val="none" w:sz="0" w:space="0" w:color="auto"/>
        <w:right w:val="none" w:sz="0" w:space="0" w:color="auto"/>
      </w:divBdr>
    </w:div>
    <w:div w:id="1606305067">
      <w:bodyDiv w:val="1"/>
      <w:marLeft w:val="0"/>
      <w:marRight w:val="0"/>
      <w:marTop w:val="0"/>
      <w:marBottom w:val="0"/>
      <w:divBdr>
        <w:top w:val="none" w:sz="0" w:space="0" w:color="auto"/>
        <w:left w:val="none" w:sz="0" w:space="0" w:color="auto"/>
        <w:bottom w:val="none" w:sz="0" w:space="0" w:color="auto"/>
        <w:right w:val="none" w:sz="0" w:space="0" w:color="auto"/>
      </w:divBdr>
    </w:div>
    <w:div w:id="1725056221">
      <w:bodyDiv w:val="1"/>
      <w:marLeft w:val="0"/>
      <w:marRight w:val="0"/>
      <w:marTop w:val="0"/>
      <w:marBottom w:val="0"/>
      <w:divBdr>
        <w:top w:val="none" w:sz="0" w:space="0" w:color="auto"/>
        <w:left w:val="none" w:sz="0" w:space="0" w:color="auto"/>
        <w:bottom w:val="none" w:sz="0" w:space="0" w:color="auto"/>
        <w:right w:val="none" w:sz="0" w:space="0" w:color="auto"/>
      </w:divBdr>
    </w:div>
    <w:div w:id="1764916267">
      <w:bodyDiv w:val="1"/>
      <w:marLeft w:val="0"/>
      <w:marRight w:val="0"/>
      <w:marTop w:val="0"/>
      <w:marBottom w:val="0"/>
      <w:divBdr>
        <w:top w:val="none" w:sz="0" w:space="0" w:color="auto"/>
        <w:left w:val="none" w:sz="0" w:space="0" w:color="auto"/>
        <w:bottom w:val="none" w:sz="0" w:space="0" w:color="auto"/>
        <w:right w:val="none" w:sz="0" w:space="0" w:color="auto"/>
      </w:divBdr>
    </w:div>
    <w:div w:id="1774863927">
      <w:bodyDiv w:val="1"/>
      <w:marLeft w:val="0"/>
      <w:marRight w:val="0"/>
      <w:marTop w:val="0"/>
      <w:marBottom w:val="0"/>
      <w:divBdr>
        <w:top w:val="none" w:sz="0" w:space="0" w:color="auto"/>
        <w:left w:val="none" w:sz="0" w:space="0" w:color="auto"/>
        <w:bottom w:val="none" w:sz="0" w:space="0" w:color="auto"/>
        <w:right w:val="none" w:sz="0" w:space="0" w:color="auto"/>
      </w:divBdr>
    </w:div>
    <w:div w:id="1809086632">
      <w:bodyDiv w:val="1"/>
      <w:marLeft w:val="0"/>
      <w:marRight w:val="0"/>
      <w:marTop w:val="0"/>
      <w:marBottom w:val="0"/>
      <w:divBdr>
        <w:top w:val="none" w:sz="0" w:space="0" w:color="auto"/>
        <w:left w:val="none" w:sz="0" w:space="0" w:color="auto"/>
        <w:bottom w:val="none" w:sz="0" w:space="0" w:color="auto"/>
        <w:right w:val="none" w:sz="0" w:space="0" w:color="auto"/>
      </w:divBdr>
    </w:div>
    <w:div w:id="1819221564">
      <w:bodyDiv w:val="1"/>
      <w:marLeft w:val="0"/>
      <w:marRight w:val="0"/>
      <w:marTop w:val="0"/>
      <w:marBottom w:val="0"/>
      <w:divBdr>
        <w:top w:val="none" w:sz="0" w:space="0" w:color="auto"/>
        <w:left w:val="none" w:sz="0" w:space="0" w:color="auto"/>
        <w:bottom w:val="none" w:sz="0" w:space="0" w:color="auto"/>
        <w:right w:val="none" w:sz="0" w:space="0" w:color="auto"/>
      </w:divBdr>
      <w:divsChild>
        <w:div w:id="1509060706">
          <w:marLeft w:val="0"/>
          <w:marRight w:val="0"/>
          <w:marTop w:val="0"/>
          <w:marBottom w:val="0"/>
          <w:divBdr>
            <w:top w:val="none" w:sz="0" w:space="0" w:color="auto"/>
            <w:left w:val="none" w:sz="0" w:space="0" w:color="auto"/>
            <w:bottom w:val="none" w:sz="0" w:space="0" w:color="auto"/>
            <w:right w:val="none" w:sz="0" w:space="0" w:color="auto"/>
          </w:divBdr>
        </w:div>
        <w:div w:id="174226780">
          <w:marLeft w:val="0"/>
          <w:marRight w:val="0"/>
          <w:marTop w:val="0"/>
          <w:marBottom w:val="0"/>
          <w:divBdr>
            <w:top w:val="none" w:sz="0" w:space="0" w:color="auto"/>
            <w:left w:val="none" w:sz="0" w:space="0" w:color="auto"/>
            <w:bottom w:val="none" w:sz="0" w:space="0" w:color="auto"/>
            <w:right w:val="none" w:sz="0" w:space="0" w:color="auto"/>
          </w:divBdr>
        </w:div>
        <w:div w:id="1559508915">
          <w:marLeft w:val="0"/>
          <w:marRight w:val="0"/>
          <w:marTop w:val="0"/>
          <w:marBottom w:val="0"/>
          <w:divBdr>
            <w:top w:val="none" w:sz="0" w:space="0" w:color="auto"/>
            <w:left w:val="none" w:sz="0" w:space="0" w:color="auto"/>
            <w:bottom w:val="none" w:sz="0" w:space="0" w:color="auto"/>
            <w:right w:val="none" w:sz="0" w:space="0" w:color="auto"/>
          </w:divBdr>
        </w:div>
        <w:div w:id="1556308206">
          <w:marLeft w:val="0"/>
          <w:marRight w:val="0"/>
          <w:marTop w:val="0"/>
          <w:marBottom w:val="0"/>
          <w:divBdr>
            <w:top w:val="none" w:sz="0" w:space="0" w:color="auto"/>
            <w:left w:val="none" w:sz="0" w:space="0" w:color="auto"/>
            <w:bottom w:val="none" w:sz="0" w:space="0" w:color="auto"/>
            <w:right w:val="none" w:sz="0" w:space="0" w:color="auto"/>
          </w:divBdr>
        </w:div>
        <w:div w:id="831796859">
          <w:marLeft w:val="0"/>
          <w:marRight w:val="0"/>
          <w:marTop w:val="0"/>
          <w:marBottom w:val="0"/>
          <w:divBdr>
            <w:top w:val="none" w:sz="0" w:space="0" w:color="auto"/>
            <w:left w:val="none" w:sz="0" w:space="0" w:color="auto"/>
            <w:bottom w:val="none" w:sz="0" w:space="0" w:color="auto"/>
            <w:right w:val="none" w:sz="0" w:space="0" w:color="auto"/>
          </w:divBdr>
        </w:div>
        <w:div w:id="936062122">
          <w:marLeft w:val="0"/>
          <w:marRight w:val="0"/>
          <w:marTop w:val="0"/>
          <w:marBottom w:val="0"/>
          <w:divBdr>
            <w:top w:val="none" w:sz="0" w:space="0" w:color="auto"/>
            <w:left w:val="none" w:sz="0" w:space="0" w:color="auto"/>
            <w:bottom w:val="none" w:sz="0" w:space="0" w:color="auto"/>
            <w:right w:val="none" w:sz="0" w:space="0" w:color="auto"/>
          </w:divBdr>
        </w:div>
        <w:div w:id="116264882">
          <w:marLeft w:val="0"/>
          <w:marRight w:val="0"/>
          <w:marTop w:val="0"/>
          <w:marBottom w:val="0"/>
          <w:divBdr>
            <w:top w:val="none" w:sz="0" w:space="0" w:color="auto"/>
            <w:left w:val="none" w:sz="0" w:space="0" w:color="auto"/>
            <w:bottom w:val="none" w:sz="0" w:space="0" w:color="auto"/>
            <w:right w:val="none" w:sz="0" w:space="0" w:color="auto"/>
          </w:divBdr>
        </w:div>
        <w:div w:id="831943800">
          <w:marLeft w:val="0"/>
          <w:marRight w:val="0"/>
          <w:marTop w:val="0"/>
          <w:marBottom w:val="0"/>
          <w:divBdr>
            <w:top w:val="none" w:sz="0" w:space="0" w:color="auto"/>
            <w:left w:val="none" w:sz="0" w:space="0" w:color="auto"/>
            <w:bottom w:val="none" w:sz="0" w:space="0" w:color="auto"/>
            <w:right w:val="none" w:sz="0" w:space="0" w:color="auto"/>
          </w:divBdr>
        </w:div>
        <w:div w:id="1358657734">
          <w:marLeft w:val="0"/>
          <w:marRight w:val="0"/>
          <w:marTop w:val="0"/>
          <w:marBottom w:val="0"/>
          <w:divBdr>
            <w:top w:val="none" w:sz="0" w:space="0" w:color="auto"/>
            <w:left w:val="none" w:sz="0" w:space="0" w:color="auto"/>
            <w:bottom w:val="none" w:sz="0" w:space="0" w:color="auto"/>
            <w:right w:val="none" w:sz="0" w:space="0" w:color="auto"/>
          </w:divBdr>
        </w:div>
        <w:div w:id="1633902432">
          <w:marLeft w:val="0"/>
          <w:marRight w:val="0"/>
          <w:marTop w:val="0"/>
          <w:marBottom w:val="0"/>
          <w:divBdr>
            <w:top w:val="none" w:sz="0" w:space="0" w:color="auto"/>
            <w:left w:val="none" w:sz="0" w:space="0" w:color="auto"/>
            <w:bottom w:val="none" w:sz="0" w:space="0" w:color="auto"/>
            <w:right w:val="none" w:sz="0" w:space="0" w:color="auto"/>
          </w:divBdr>
        </w:div>
        <w:div w:id="2037197229">
          <w:marLeft w:val="0"/>
          <w:marRight w:val="0"/>
          <w:marTop w:val="0"/>
          <w:marBottom w:val="0"/>
          <w:divBdr>
            <w:top w:val="none" w:sz="0" w:space="0" w:color="auto"/>
            <w:left w:val="none" w:sz="0" w:space="0" w:color="auto"/>
            <w:bottom w:val="none" w:sz="0" w:space="0" w:color="auto"/>
            <w:right w:val="none" w:sz="0" w:space="0" w:color="auto"/>
          </w:divBdr>
        </w:div>
        <w:div w:id="1562017246">
          <w:marLeft w:val="0"/>
          <w:marRight w:val="0"/>
          <w:marTop w:val="0"/>
          <w:marBottom w:val="0"/>
          <w:divBdr>
            <w:top w:val="none" w:sz="0" w:space="0" w:color="auto"/>
            <w:left w:val="none" w:sz="0" w:space="0" w:color="auto"/>
            <w:bottom w:val="none" w:sz="0" w:space="0" w:color="auto"/>
            <w:right w:val="none" w:sz="0" w:space="0" w:color="auto"/>
          </w:divBdr>
        </w:div>
      </w:divsChild>
    </w:div>
    <w:div w:id="196380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_examinations@adm.leed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_examinations@adm.leeds.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F851F032473A4E9BAB4DFA7F8F7DAF" ma:contentTypeVersion="7" ma:contentTypeDescription="Create a new document." ma:contentTypeScope="" ma:versionID="48f79d0e178d9fbe95df6b820f8b2362">
  <xsd:schema xmlns:xsd="http://www.w3.org/2001/XMLSchema" xmlns:xs="http://www.w3.org/2001/XMLSchema" xmlns:p="http://schemas.microsoft.com/office/2006/metadata/properties" xmlns:ns3="fa9beb81-e9e7-46af-bf74-42883d5f29a4" xmlns:ns4="6e3bc2a4-c02e-414b-b9c1-dfe05754fdd4" targetNamespace="http://schemas.microsoft.com/office/2006/metadata/properties" ma:root="true" ma:fieldsID="6ff0a95c5663a0ac5fd8988ab0302217" ns3:_="" ns4:_="">
    <xsd:import namespace="fa9beb81-e9e7-46af-bf74-42883d5f29a4"/>
    <xsd:import namespace="6e3bc2a4-c02e-414b-b9c1-dfe05754fd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beb81-e9e7-46af-bf74-42883d5f2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bc2a4-c02e-414b-b9c1-dfe05754fd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79B31-F063-4F30-96CA-3583C5DAA500}">
  <ds:schemaRefs>
    <ds:schemaRef ds:uri="http://schemas.microsoft.com/sharepoint/v3/contenttype/forms"/>
  </ds:schemaRefs>
</ds:datastoreItem>
</file>

<file path=customXml/itemProps2.xml><?xml version="1.0" encoding="utf-8"?>
<ds:datastoreItem xmlns:ds="http://schemas.openxmlformats.org/officeDocument/2006/customXml" ds:itemID="{D276C160-61B2-4F55-832D-E86FD1607399}">
  <ds:schemaRefs>
    <ds:schemaRef ds:uri="http://purl.org/dc/elements/1.1/"/>
    <ds:schemaRef ds:uri="http://schemas.microsoft.com/office/2006/metadata/properties"/>
    <ds:schemaRef ds:uri="fa9beb81-e9e7-46af-bf74-42883d5f29a4"/>
    <ds:schemaRef ds:uri="6e3bc2a4-c02e-414b-b9c1-dfe05754fd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2F790EB-B3B0-47FF-9752-5B0B152E5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beb81-e9e7-46af-bf74-42883d5f29a4"/>
    <ds:schemaRef ds:uri="6e3bc2a4-c02e-414b-b9c1-dfe05754f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1D89A-6577-441E-88C4-A513247D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Mills</dc:creator>
  <cp:lastModifiedBy>Catherine Mills</cp:lastModifiedBy>
  <cp:revision>11</cp:revision>
  <cp:lastPrinted>2021-01-28T18:29:00Z</cp:lastPrinted>
  <dcterms:created xsi:type="dcterms:W3CDTF">2021-07-06T07:44:00Z</dcterms:created>
  <dcterms:modified xsi:type="dcterms:W3CDTF">2022-03-07T11:36:00Z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0x0101006EF851F032473A4E9BAB4DFA7F8F7DAF</vt:lpwstr>
  </property>
</Properties>
</file>