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11" w:rsidRDefault="00F33511" w:rsidP="00F33511">
      <w:pPr>
        <w:jc w:val="center"/>
        <w:rPr>
          <w:rFonts w:asciiTheme="minorHAnsi" w:hAnsiTheme="minorHAnsi"/>
          <w:b/>
          <w:sz w:val="32"/>
          <w:szCs w:val="32"/>
        </w:rPr>
      </w:pPr>
      <w:r w:rsidRPr="002E0C4C">
        <w:rPr>
          <w:b/>
          <w:sz w:val="22"/>
          <w:szCs w:val="22"/>
        </w:rPr>
        <w:t xml:space="preserve"> </w:t>
      </w:r>
      <w:r w:rsidRPr="00992A54">
        <w:rPr>
          <w:rFonts w:asciiTheme="minorHAnsi" w:hAnsiTheme="minorHAnsi"/>
          <w:b/>
          <w:sz w:val="28"/>
          <w:szCs w:val="28"/>
        </w:rPr>
        <w:t xml:space="preserve"> </w:t>
      </w:r>
      <w:r w:rsidRPr="00992A54">
        <w:rPr>
          <w:rFonts w:asciiTheme="minorHAnsi" w:hAnsiTheme="minorHAnsi"/>
          <w:b/>
          <w:sz w:val="32"/>
          <w:szCs w:val="32"/>
        </w:rPr>
        <w:t>CAS EXTENSION</w:t>
      </w:r>
      <w:r>
        <w:rPr>
          <w:rFonts w:asciiTheme="minorHAnsi" w:hAnsiTheme="minorHAnsi"/>
          <w:b/>
          <w:sz w:val="32"/>
          <w:szCs w:val="32"/>
        </w:rPr>
        <w:t xml:space="preserve"> </w:t>
      </w:r>
      <w:r w:rsidRPr="00992A54">
        <w:rPr>
          <w:rFonts w:asciiTheme="minorHAnsi" w:hAnsiTheme="minorHAnsi"/>
          <w:b/>
          <w:sz w:val="32"/>
          <w:szCs w:val="32"/>
        </w:rPr>
        <w:t>TO SUPPORT FURTHER TIER 4 LEAVE</w:t>
      </w:r>
      <w:r>
        <w:rPr>
          <w:rFonts w:asciiTheme="minorHAnsi" w:hAnsiTheme="minorHAnsi"/>
          <w:b/>
          <w:sz w:val="32"/>
          <w:szCs w:val="32"/>
        </w:rPr>
        <w:t xml:space="preserve"> - REQUEST FORM (T2)</w:t>
      </w:r>
    </w:p>
    <w:p w:rsidR="00F33511" w:rsidRPr="00A215FB" w:rsidRDefault="00F33511" w:rsidP="00F33511">
      <w:pPr>
        <w:jc w:val="center"/>
        <w:rPr>
          <w:b/>
        </w:rPr>
      </w:pPr>
      <w:r w:rsidRPr="00A215FB">
        <w:rPr>
          <w:b/>
        </w:rPr>
        <w:t>This request form is for further Tier 4 study when in a Work placement or Study Abroad Year</w:t>
      </w:r>
    </w:p>
    <w:p w:rsidR="00A31661" w:rsidRPr="00992A54" w:rsidRDefault="00A31661" w:rsidP="00F33511">
      <w:pPr>
        <w:jc w:val="center"/>
        <w:rPr>
          <w:rFonts w:asciiTheme="minorHAnsi" w:hAnsiTheme="minorHAnsi"/>
          <w:b/>
        </w:rPr>
      </w:pPr>
    </w:p>
    <w:p w:rsidR="00F33511" w:rsidRPr="00992A54" w:rsidRDefault="00F33511" w:rsidP="00F33511">
      <w:pPr>
        <w:jc w:val="center"/>
        <w:rPr>
          <w:rStyle w:val="Hyperlink"/>
          <w:color w:val="0000FF"/>
          <w:sz w:val="22"/>
          <w:szCs w:val="22"/>
        </w:rPr>
      </w:pPr>
      <w:r>
        <w:rPr>
          <w:color w:val="E36C0A" w:themeColor="accent6" w:themeShade="BF"/>
          <w:sz w:val="22"/>
          <w:szCs w:val="22"/>
        </w:rPr>
        <w:t>For all other further taught study</w:t>
      </w:r>
      <w:r w:rsidRPr="00992A54">
        <w:rPr>
          <w:color w:val="E36C0A" w:themeColor="accent6" w:themeShade="BF"/>
          <w:sz w:val="22"/>
          <w:szCs w:val="22"/>
        </w:rPr>
        <w:t xml:space="preserve"> – use </w:t>
      </w:r>
      <w:r>
        <w:rPr>
          <w:color w:val="0000FF"/>
          <w:sz w:val="22"/>
          <w:szCs w:val="22"/>
          <w:u w:val="single"/>
        </w:rPr>
        <w:t xml:space="preserve">Taught Study </w:t>
      </w:r>
      <w:hyperlink r:id="rId6" w:history="1">
        <w:r w:rsidRPr="00992A54">
          <w:rPr>
            <w:rStyle w:val="Hyperlink"/>
            <w:color w:val="0000FF"/>
            <w:sz w:val="22"/>
            <w:szCs w:val="22"/>
          </w:rPr>
          <w:t>CAS Request Form</w:t>
        </w:r>
      </w:hyperlink>
      <w:r>
        <w:rPr>
          <w:rStyle w:val="Hyperlink"/>
          <w:color w:val="0000FF"/>
          <w:sz w:val="22"/>
          <w:szCs w:val="22"/>
        </w:rPr>
        <w:t xml:space="preserve"> (T1)</w:t>
      </w:r>
    </w:p>
    <w:p w:rsidR="00F33511" w:rsidRDefault="00F33511" w:rsidP="00F33511">
      <w:pPr>
        <w:jc w:val="center"/>
        <w:rPr>
          <w:b/>
          <w:sz w:val="22"/>
          <w:szCs w:val="22"/>
        </w:rPr>
      </w:pPr>
      <w:r w:rsidRPr="00B7012C">
        <w:rPr>
          <w:rFonts w:asciiTheme="minorHAnsi" w:hAnsiTheme="minorHAnsi"/>
          <w:b/>
        </w:rPr>
        <w:t xml:space="preserve">Please complete </w:t>
      </w:r>
      <w:r w:rsidRPr="002B5ECA">
        <w:rPr>
          <w:rFonts w:asciiTheme="minorHAnsi" w:hAnsiTheme="minorHAnsi"/>
          <w:b/>
          <w:u w:val="single"/>
        </w:rPr>
        <w:t>ALL</w:t>
      </w:r>
      <w:r w:rsidRPr="00B7012C">
        <w:rPr>
          <w:rFonts w:asciiTheme="minorHAnsi" w:hAnsiTheme="minorHAnsi"/>
          <w:b/>
        </w:rPr>
        <w:t xml:space="preserve"> </w:t>
      </w:r>
      <w:r>
        <w:rPr>
          <w:rFonts w:asciiTheme="minorHAnsi" w:hAnsiTheme="minorHAnsi"/>
          <w:b/>
        </w:rPr>
        <w:t>sections of this form and return it with all requested</w:t>
      </w:r>
      <w:r w:rsidRPr="00B7012C">
        <w:rPr>
          <w:rFonts w:asciiTheme="minorHAnsi" w:hAnsiTheme="minorHAnsi"/>
          <w:b/>
        </w:rPr>
        <w:t xml:space="preserve"> documents</w:t>
      </w:r>
      <w:r>
        <w:rPr>
          <w:rFonts w:asciiTheme="minorHAnsi" w:hAnsiTheme="minorHAnsi"/>
          <w:b/>
        </w:rPr>
        <w:t xml:space="preserve"> to </w:t>
      </w:r>
      <w:hyperlink r:id="rId7" w:history="1">
        <w:r w:rsidRPr="00922EBE">
          <w:rPr>
            <w:rStyle w:val="Hyperlink"/>
            <w:rFonts w:asciiTheme="minorHAnsi" w:hAnsiTheme="minorHAnsi"/>
            <w:b/>
          </w:rPr>
          <w:t>CAS@leeds.ac.uk</w:t>
        </w:r>
      </w:hyperlink>
      <w:r w:rsidR="00A31661">
        <w:rPr>
          <w:rFonts w:asciiTheme="minorHAnsi" w:hAnsiTheme="minorHAnsi"/>
          <w:b/>
        </w:rPr>
        <w:t xml:space="preserve"> (Tier 4 Compliance </w:t>
      </w:r>
      <w:r>
        <w:rPr>
          <w:rFonts w:asciiTheme="minorHAnsi" w:hAnsiTheme="minorHAnsi"/>
          <w:b/>
        </w:rPr>
        <w:t>Team)</w:t>
      </w:r>
    </w:p>
    <w:p w:rsidR="00F33511" w:rsidRDefault="00F33511" w:rsidP="00867FB3">
      <w:pPr>
        <w:rPr>
          <w:b/>
          <w:color w:val="0000FF"/>
          <w:sz w:val="22"/>
          <w:szCs w:val="22"/>
        </w:rPr>
      </w:pPr>
    </w:p>
    <w:p w:rsidR="00A31661" w:rsidRDefault="00A31661" w:rsidP="00A31661">
      <w:pPr>
        <w:spacing w:before="0"/>
        <w:rPr>
          <w:color w:val="000000" w:themeColor="text1"/>
        </w:rPr>
      </w:pPr>
      <w:r w:rsidRPr="00C76862">
        <w:rPr>
          <w:b/>
          <w:color w:val="000000" w:themeColor="text1"/>
        </w:rPr>
        <w:t xml:space="preserve">Stage 1. </w:t>
      </w:r>
      <w:r>
        <w:rPr>
          <w:color w:val="000000" w:themeColor="text1"/>
        </w:rPr>
        <w:t>Check to</w:t>
      </w:r>
      <w:r w:rsidRPr="00C76862">
        <w:rPr>
          <w:color w:val="000000" w:themeColor="text1"/>
        </w:rPr>
        <w:t xml:space="preserve"> verify the academic basis of your CAS</w:t>
      </w:r>
      <w:r>
        <w:rPr>
          <w:color w:val="000000" w:themeColor="text1"/>
        </w:rPr>
        <w:t xml:space="preserve"> request</w:t>
      </w:r>
      <w:r w:rsidRPr="00C76862">
        <w:rPr>
          <w:color w:val="000000" w:themeColor="text1"/>
        </w:rPr>
        <w:t xml:space="preserve">.  If </w:t>
      </w:r>
      <w:r w:rsidR="005E2DC9">
        <w:rPr>
          <w:color w:val="000000" w:themeColor="text1"/>
        </w:rPr>
        <w:t>your placement details</w:t>
      </w:r>
      <w:r>
        <w:rPr>
          <w:color w:val="000000" w:themeColor="text1"/>
        </w:rPr>
        <w:t xml:space="preserve"> cannot be verified then your </w:t>
      </w:r>
      <w:r w:rsidRPr="00C76862">
        <w:rPr>
          <w:color w:val="000000" w:themeColor="text1"/>
        </w:rPr>
        <w:t>request could be refused fo</w:t>
      </w:r>
      <w:r>
        <w:rPr>
          <w:color w:val="000000" w:themeColor="text1"/>
        </w:rPr>
        <w:t xml:space="preserve">r this reason.  If </w:t>
      </w:r>
      <w:r w:rsidRPr="00C76862">
        <w:rPr>
          <w:color w:val="000000" w:themeColor="text1"/>
        </w:rPr>
        <w:t xml:space="preserve">verified </w:t>
      </w:r>
      <w:r>
        <w:rPr>
          <w:color w:val="000000" w:themeColor="text1"/>
        </w:rPr>
        <w:t xml:space="preserve">further </w:t>
      </w:r>
      <w:r w:rsidRPr="00C76862">
        <w:rPr>
          <w:color w:val="000000" w:themeColor="text1"/>
        </w:rPr>
        <w:t>Immigration and Financial Checks</w:t>
      </w:r>
      <w:r>
        <w:rPr>
          <w:color w:val="000000" w:themeColor="text1"/>
        </w:rPr>
        <w:t xml:space="preserve"> take place which must also be met before your CAS can be issued. </w:t>
      </w:r>
    </w:p>
    <w:p w:rsidR="00A31661" w:rsidRDefault="00A31661" w:rsidP="00A31661">
      <w:pPr>
        <w:spacing w:before="0"/>
        <w:rPr>
          <w:color w:val="000000" w:themeColor="text1"/>
        </w:rPr>
      </w:pPr>
    </w:p>
    <w:p w:rsidR="00A31661" w:rsidRPr="00A31661" w:rsidRDefault="00A31661" w:rsidP="00A31661">
      <w:pPr>
        <w:spacing w:before="0"/>
        <w:rPr>
          <w:color w:val="000000" w:themeColor="text1"/>
        </w:rPr>
      </w:pPr>
      <w:r>
        <w:rPr>
          <w:color w:val="000000" w:themeColor="text1"/>
        </w:rPr>
        <w:t>You will be notified the outcome of stage 1 within 3 working days of sending your request.</w:t>
      </w:r>
    </w:p>
    <w:p w:rsidR="00304886" w:rsidRPr="0039017B" w:rsidRDefault="00304886" w:rsidP="00867FB3">
      <w:pPr>
        <w:rPr>
          <w:b/>
          <w:color w:val="0000FF"/>
          <w:sz w:val="22"/>
          <w:szCs w:val="22"/>
        </w:rPr>
      </w:pPr>
    </w:p>
    <w:tbl>
      <w:tblPr>
        <w:tblStyle w:val="TableGrid"/>
        <w:tblW w:w="5000" w:type="pct"/>
        <w:tblLook w:val="04A0" w:firstRow="1" w:lastRow="0" w:firstColumn="1" w:lastColumn="0" w:noHBand="0" w:noVBand="1"/>
      </w:tblPr>
      <w:tblGrid>
        <w:gridCol w:w="5383"/>
        <w:gridCol w:w="5073"/>
      </w:tblGrid>
      <w:tr w:rsidR="005D2554" w:rsidRPr="00E55637" w:rsidTr="005D0FE3">
        <w:tc>
          <w:tcPr>
            <w:tcW w:w="5000" w:type="pct"/>
            <w:gridSpan w:val="2"/>
            <w:shd w:val="clear" w:color="auto" w:fill="244061" w:themeFill="accent1" w:themeFillShade="80"/>
          </w:tcPr>
          <w:p w:rsidR="00F55D75" w:rsidRPr="00E55637" w:rsidRDefault="005D2554" w:rsidP="00867FB3">
            <w:pPr>
              <w:rPr>
                <w:b/>
                <w:sz w:val="22"/>
                <w:szCs w:val="22"/>
              </w:rPr>
            </w:pPr>
            <w:r w:rsidRPr="00E55637">
              <w:rPr>
                <w:b/>
                <w:sz w:val="22"/>
                <w:szCs w:val="22"/>
              </w:rPr>
              <w:t>STUDENT INFORMATION</w:t>
            </w:r>
          </w:p>
        </w:tc>
      </w:tr>
      <w:tr w:rsidR="005D2554" w:rsidRPr="005D0FE3" w:rsidTr="005D0FE3">
        <w:tc>
          <w:tcPr>
            <w:tcW w:w="2574" w:type="pct"/>
          </w:tcPr>
          <w:p w:rsidR="005D2554" w:rsidRPr="005D0FE3" w:rsidRDefault="005D2554" w:rsidP="00867FB3">
            <w:pPr>
              <w:rPr>
                <w:sz w:val="22"/>
                <w:szCs w:val="22"/>
              </w:rPr>
            </w:pPr>
            <w:r w:rsidRPr="005D0FE3">
              <w:rPr>
                <w:sz w:val="22"/>
                <w:szCs w:val="22"/>
              </w:rPr>
              <w:t>Family Name:</w:t>
            </w:r>
          </w:p>
        </w:tc>
        <w:tc>
          <w:tcPr>
            <w:tcW w:w="2426" w:type="pct"/>
          </w:tcPr>
          <w:p w:rsidR="005D2554" w:rsidRPr="005D0FE3" w:rsidRDefault="005D2554" w:rsidP="00867FB3">
            <w:pPr>
              <w:rPr>
                <w:sz w:val="22"/>
                <w:szCs w:val="22"/>
              </w:rPr>
            </w:pPr>
            <w:r w:rsidRPr="005D0FE3">
              <w:rPr>
                <w:sz w:val="22"/>
                <w:szCs w:val="22"/>
              </w:rPr>
              <w:t>First Name:</w:t>
            </w:r>
          </w:p>
        </w:tc>
      </w:tr>
      <w:tr w:rsidR="005D2554" w:rsidRPr="005D0FE3" w:rsidTr="005D0FE3">
        <w:tc>
          <w:tcPr>
            <w:tcW w:w="2574" w:type="pct"/>
          </w:tcPr>
          <w:p w:rsidR="005D2554" w:rsidRPr="005D0FE3" w:rsidRDefault="005D2554" w:rsidP="00867FB3">
            <w:pPr>
              <w:rPr>
                <w:sz w:val="22"/>
                <w:szCs w:val="22"/>
              </w:rPr>
            </w:pPr>
            <w:r w:rsidRPr="005D0FE3">
              <w:rPr>
                <w:sz w:val="22"/>
                <w:szCs w:val="22"/>
              </w:rPr>
              <w:t>Student ID Number:</w:t>
            </w:r>
          </w:p>
        </w:tc>
        <w:tc>
          <w:tcPr>
            <w:tcW w:w="2426" w:type="pct"/>
          </w:tcPr>
          <w:p w:rsidR="005D2554" w:rsidRPr="005D0FE3" w:rsidRDefault="005D2554" w:rsidP="00867FB3">
            <w:pPr>
              <w:rPr>
                <w:sz w:val="22"/>
                <w:szCs w:val="22"/>
              </w:rPr>
            </w:pPr>
            <w:r w:rsidRPr="005D0FE3">
              <w:rPr>
                <w:sz w:val="22"/>
                <w:szCs w:val="22"/>
              </w:rPr>
              <w:t>Date of Birth:</w:t>
            </w:r>
          </w:p>
        </w:tc>
      </w:tr>
      <w:tr w:rsidR="005D2554" w:rsidRPr="005D0FE3" w:rsidTr="005D0FE3">
        <w:tc>
          <w:tcPr>
            <w:tcW w:w="2574" w:type="pct"/>
          </w:tcPr>
          <w:p w:rsidR="005D2554" w:rsidRPr="005D0FE3" w:rsidRDefault="005D2554" w:rsidP="00867FB3">
            <w:pPr>
              <w:rPr>
                <w:sz w:val="22"/>
                <w:szCs w:val="22"/>
              </w:rPr>
            </w:pPr>
            <w:r w:rsidRPr="005D0FE3">
              <w:rPr>
                <w:sz w:val="22"/>
                <w:szCs w:val="22"/>
              </w:rPr>
              <w:t>Nationality</w:t>
            </w:r>
            <w:r w:rsidR="00C1131E" w:rsidRPr="005D0FE3">
              <w:rPr>
                <w:sz w:val="22"/>
                <w:szCs w:val="22"/>
              </w:rPr>
              <w:t xml:space="preserve"> / </w:t>
            </w:r>
            <w:r w:rsidR="00974A3B" w:rsidRPr="005D0FE3">
              <w:rPr>
                <w:sz w:val="22"/>
                <w:szCs w:val="22"/>
              </w:rPr>
              <w:t>Nationalities</w:t>
            </w:r>
            <w:r w:rsidRPr="005D0FE3">
              <w:rPr>
                <w:sz w:val="22"/>
                <w:szCs w:val="22"/>
              </w:rPr>
              <w:t>:</w:t>
            </w:r>
          </w:p>
          <w:p w:rsidR="00974A3B" w:rsidRPr="005D0FE3" w:rsidRDefault="00974A3B" w:rsidP="00867FB3">
            <w:pPr>
              <w:rPr>
                <w:sz w:val="22"/>
                <w:szCs w:val="22"/>
              </w:rPr>
            </w:pPr>
          </w:p>
        </w:tc>
        <w:tc>
          <w:tcPr>
            <w:tcW w:w="2426" w:type="pct"/>
          </w:tcPr>
          <w:p w:rsidR="005D2554" w:rsidRPr="005D0FE3" w:rsidRDefault="005D2554" w:rsidP="00867FB3">
            <w:pPr>
              <w:rPr>
                <w:sz w:val="22"/>
                <w:szCs w:val="22"/>
              </w:rPr>
            </w:pPr>
            <w:r w:rsidRPr="005D0FE3">
              <w:rPr>
                <w:sz w:val="22"/>
                <w:szCs w:val="22"/>
              </w:rPr>
              <w:t>Passport Number</w:t>
            </w:r>
            <w:r w:rsidR="00C1131E" w:rsidRPr="005D0FE3">
              <w:rPr>
                <w:sz w:val="22"/>
                <w:szCs w:val="22"/>
              </w:rPr>
              <w:t xml:space="preserve"> </w:t>
            </w:r>
            <w:r w:rsidR="00974A3B" w:rsidRPr="005D0FE3">
              <w:rPr>
                <w:sz w:val="22"/>
                <w:szCs w:val="22"/>
              </w:rPr>
              <w:t>/</w:t>
            </w:r>
            <w:r w:rsidR="00C1131E" w:rsidRPr="005D0FE3">
              <w:rPr>
                <w:sz w:val="22"/>
                <w:szCs w:val="22"/>
              </w:rPr>
              <w:t xml:space="preserve"> </w:t>
            </w:r>
            <w:r w:rsidR="00974A3B" w:rsidRPr="005D0FE3">
              <w:rPr>
                <w:sz w:val="22"/>
                <w:szCs w:val="22"/>
              </w:rPr>
              <w:t>Numbers</w:t>
            </w:r>
            <w:r w:rsidRPr="005D0FE3">
              <w:rPr>
                <w:sz w:val="22"/>
                <w:szCs w:val="22"/>
              </w:rPr>
              <w:t>:</w:t>
            </w:r>
          </w:p>
        </w:tc>
      </w:tr>
      <w:tr w:rsidR="005D0FE3" w:rsidRPr="005D0FE3" w:rsidTr="005D0FE3">
        <w:tc>
          <w:tcPr>
            <w:tcW w:w="2574" w:type="pct"/>
          </w:tcPr>
          <w:p w:rsidR="005D0FE3" w:rsidRPr="005D0FE3" w:rsidRDefault="005D0FE3" w:rsidP="00701CAA">
            <w:r w:rsidRPr="005D0FE3">
              <w:t>E-mail address</w:t>
            </w:r>
          </w:p>
        </w:tc>
        <w:tc>
          <w:tcPr>
            <w:tcW w:w="2426" w:type="pct"/>
          </w:tcPr>
          <w:p w:rsidR="005D0FE3" w:rsidRPr="005D0FE3" w:rsidRDefault="005D0FE3" w:rsidP="00701CAA"/>
        </w:tc>
      </w:tr>
      <w:tr w:rsidR="005D0FE3" w:rsidRPr="005D0FE3" w:rsidTr="005D0FE3">
        <w:tc>
          <w:tcPr>
            <w:tcW w:w="2574" w:type="pct"/>
          </w:tcPr>
          <w:p w:rsidR="005D0FE3" w:rsidRPr="005D0FE3" w:rsidRDefault="005D0FE3" w:rsidP="00701CAA">
            <w:r w:rsidRPr="005D0FE3">
              <w:t>Telephone Number</w:t>
            </w:r>
          </w:p>
        </w:tc>
        <w:tc>
          <w:tcPr>
            <w:tcW w:w="2426" w:type="pct"/>
          </w:tcPr>
          <w:p w:rsidR="005D0FE3" w:rsidRPr="005D0FE3" w:rsidRDefault="005D0FE3" w:rsidP="00701CAA"/>
        </w:tc>
      </w:tr>
    </w:tbl>
    <w:p w:rsidR="00D232BF" w:rsidRPr="005D0FE3" w:rsidRDefault="00D232BF"/>
    <w:tbl>
      <w:tblPr>
        <w:tblStyle w:val="TableGrid"/>
        <w:tblW w:w="5003" w:type="pct"/>
        <w:tblInd w:w="-5" w:type="dxa"/>
        <w:tblLook w:val="04A0" w:firstRow="1" w:lastRow="0" w:firstColumn="1" w:lastColumn="0" w:noHBand="0" w:noVBand="1"/>
      </w:tblPr>
      <w:tblGrid>
        <w:gridCol w:w="2920"/>
        <w:gridCol w:w="2463"/>
        <w:gridCol w:w="764"/>
        <w:gridCol w:w="2467"/>
        <w:gridCol w:w="1848"/>
      </w:tblGrid>
      <w:tr w:rsidR="00D232BF" w:rsidRPr="005D0FE3" w:rsidTr="005D0FE3">
        <w:tc>
          <w:tcPr>
            <w:tcW w:w="5000" w:type="pct"/>
            <w:gridSpan w:val="5"/>
            <w:shd w:val="clear" w:color="auto" w:fill="244061" w:themeFill="accent1" w:themeFillShade="80"/>
          </w:tcPr>
          <w:p w:rsidR="00D232BF" w:rsidRPr="005D0FE3" w:rsidRDefault="00D232BF" w:rsidP="00701CAA">
            <w:pPr>
              <w:rPr>
                <w:sz w:val="22"/>
                <w:szCs w:val="22"/>
              </w:rPr>
            </w:pPr>
            <w:r w:rsidRPr="005D0FE3">
              <w:rPr>
                <w:sz w:val="22"/>
                <w:szCs w:val="22"/>
              </w:rPr>
              <w:t>COURSE INFORMATION</w:t>
            </w:r>
          </w:p>
        </w:tc>
      </w:tr>
      <w:tr w:rsidR="00D232BF" w:rsidRPr="005D0FE3" w:rsidTr="005D0FE3">
        <w:tc>
          <w:tcPr>
            <w:tcW w:w="5000" w:type="pct"/>
            <w:gridSpan w:val="5"/>
            <w:shd w:val="clear" w:color="auto" w:fill="auto"/>
          </w:tcPr>
          <w:p w:rsidR="00D232BF" w:rsidRDefault="00A215FB" w:rsidP="00A215FB">
            <w:r w:rsidRPr="003A7216">
              <w:t>Name of Programme for which further CAS is needed:</w:t>
            </w:r>
          </w:p>
          <w:p w:rsidR="00A215FB" w:rsidRPr="005D0FE3" w:rsidRDefault="00A215FB" w:rsidP="00A215FB">
            <w:pPr>
              <w:rPr>
                <w:sz w:val="22"/>
                <w:szCs w:val="22"/>
              </w:rPr>
            </w:pPr>
          </w:p>
        </w:tc>
      </w:tr>
      <w:tr w:rsidR="00D232BF" w:rsidRPr="005D0FE3" w:rsidTr="005D0FE3">
        <w:tc>
          <w:tcPr>
            <w:tcW w:w="2573" w:type="pct"/>
            <w:gridSpan w:val="2"/>
          </w:tcPr>
          <w:p w:rsidR="00D232BF" w:rsidRPr="007F0D6B" w:rsidRDefault="00D232BF" w:rsidP="00701CAA">
            <w:r w:rsidRPr="007F0D6B">
              <w:lastRenderedPageBreak/>
              <w:t>Initial Course Start date</w:t>
            </w:r>
          </w:p>
        </w:tc>
        <w:tc>
          <w:tcPr>
            <w:tcW w:w="2427" w:type="pct"/>
            <w:gridSpan w:val="3"/>
          </w:tcPr>
          <w:p w:rsidR="00D232BF" w:rsidRPr="005D0FE3" w:rsidRDefault="00D232BF" w:rsidP="00701CAA">
            <w:pPr>
              <w:rPr>
                <w:sz w:val="22"/>
                <w:szCs w:val="22"/>
              </w:rPr>
            </w:pPr>
            <w:r w:rsidRPr="005D0FE3">
              <w:rPr>
                <w:sz w:val="22"/>
                <w:szCs w:val="22"/>
              </w:rPr>
              <w:t>New course end date</w:t>
            </w:r>
          </w:p>
        </w:tc>
      </w:tr>
      <w:tr w:rsidR="005D0FE3" w:rsidRPr="005D0FE3" w:rsidTr="005D0FE3">
        <w:tc>
          <w:tcPr>
            <w:tcW w:w="5000" w:type="pct"/>
            <w:gridSpan w:val="5"/>
            <w:tcBorders>
              <w:bottom w:val="single" w:sz="4" w:space="0" w:color="auto"/>
            </w:tcBorders>
          </w:tcPr>
          <w:p w:rsidR="005D0FE3" w:rsidRPr="007F0D6B" w:rsidRDefault="005D0FE3" w:rsidP="00701CAA">
            <w:r w:rsidRPr="007F0D6B">
              <w:t>Current Visa Expiry Date</w:t>
            </w:r>
          </w:p>
        </w:tc>
      </w:tr>
      <w:tr w:rsidR="00D232BF" w:rsidRPr="005D0FE3" w:rsidTr="005D0FE3">
        <w:tc>
          <w:tcPr>
            <w:tcW w:w="5000" w:type="pct"/>
            <w:gridSpan w:val="5"/>
            <w:shd w:val="clear" w:color="auto" w:fill="244061" w:themeFill="accent1" w:themeFillShade="80"/>
          </w:tcPr>
          <w:p w:rsidR="00D232BF" w:rsidRPr="005D0FE3" w:rsidRDefault="00D232BF" w:rsidP="00701CAA">
            <w:pPr>
              <w:rPr>
                <w:sz w:val="22"/>
                <w:szCs w:val="22"/>
              </w:rPr>
            </w:pPr>
            <w:r w:rsidRPr="005D0FE3">
              <w:rPr>
                <w:sz w:val="22"/>
                <w:szCs w:val="22"/>
              </w:rPr>
              <w:t>What is the reason for you applying for further Tier 4 leave?   (</w:t>
            </w:r>
            <w:r w:rsidRPr="005D0FE3">
              <w:rPr>
                <w:sz w:val="22"/>
                <w:szCs w:val="22"/>
              </w:rPr>
              <w:sym w:font="Wingdings" w:char="F0FC"/>
            </w:r>
            <w:r w:rsidRPr="005D0FE3">
              <w:rPr>
                <w:sz w:val="22"/>
                <w:szCs w:val="22"/>
              </w:rPr>
              <w:t>)</w:t>
            </w:r>
          </w:p>
        </w:tc>
      </w:tr>
      <w:tr w:rsidR="00D232BF" w:rsidRPr="005D0FE3" w:rsidTr="005D0FE3">
        <w:tc>
          <w:tcPr>
            <w:tcW w:w="1396" w:type="pct"/>
          </w:tcPr>
          <w:p w:rsidR="00D232BF" w:rsidRPr="005D0FE3" w:rsidRDefault="00D232BF" w:rsidP="00701CAA">
            <w:pPr>
              <w:rPr>
                <w:color w:val="000000" w:themeColor="text1"/>
                <w:sz w:val="22"/>
                <w:szCs w:val="22"/>
              </w:rPr>
            </w:pPr>
            <w:r w:rsidRPr="005D0FE3">
              <w:rPr>
                <w:color w:val="000000" w:themeColor="text1"/>
                <w:sz w:val="22"/>
                <w:szCs w:val="22"/>
              </w:rPr>
              <w:t xml:space="preserve">Work Placement </w:t>
            </w:r>
          </w:p>
        </w:tc>
        <w:tc>
          <w:tcPr>
            <w:tcW w:w="1177" w:type="pct"/>
          </w:tcPr>
          <w:p w:rsidR="00D232BF" w:rsidRPr="005D0FE3" w:rsidRDefault="00D232BF" w:rsidP="00701CAA">
            <w:pPr>
              <w:rPr>
                <w:sz w:val="22"/>
                <w:szCs w:val="22"/>
              </w:rPr>
            </w:pPr>
          </w:p>
        </w:tc>
        <w:tc>
          <w:tcPr>
            <w:tcW w:w="1544" w:type="pct"/>
            <w:gridSpan w:val="2"/>
          </w:tcPr>
          <w:p w:rsidR="00D232BF" w:rsidRPr="005D0FE3" w:rsidRDefault="00D232BF" w:rsidP="00701CAA">
            <w:pPr>
              <w:rPr>
                <w:sz w:val="22"/>
                <w:szCs w:val="22"/>
              </w:rPr>
            </w:pPr>
            <w:r w:rsidRPr="005D0FE3">
              <w:rPr>
                <w:sz w:val="22"/>
                <w:szCs w:val="22"/>
              </w:rPr>
              <w:t>Study Abroad Year</w:t>
            </w:r>
          </w:p>
        </w:tc>
        <w:tc>
          <w:tcPr>
            <w:tcW w:w="883" w:type="pct"/>
          </w:tcPr>
          <w:p w:rsidR="00D232BF" w:rsidRPr="005D0FE3" w:rsidRDefault="00D232BF" w:rsidP="00701CAA">
            <w:pPr>
              <w:rPr>
                <w:sz w:val="22"/>
                <w:szCs w:val="22"/>
              </w:rPr>
            </w:pPr>
          </w:p>
        </w:tc>
      </w:tr>
      <w:tr w:rsidR="00D232BF" w:rsidRPr="005D0FE3" w:rsidTr="005D0FE3">
        <w:tc>
          <w:tcPr>
            <w:tcW w:w="2938" w:type="pct"/>
            <w:gridSpan w:val="3"/>
          </w:tcPr>
          <w:p w:rsidR="00D232BF" w:rsidRPr="005D0FE3" w:rsidRDefault="00D232BF" w:rsidP="00701CAA">
            <w:pPr>
              <w:rPr>
                <w:sz w:val="22"/>
                <w:szCs w:val="22"/>
              </w:rPr>
            </w:pPr>
            <w:r w:rsidRPr="005D0FE3">
              <w:rPr>
                <w:sz w:val="22"/>
                <w:szCs w:val="22"/>
              </w:rPr>
              <w:t xml:space="preserve">Start date of Work Placement/Student Abroad Year </w:t>
            </w:r>
          </w:p>
        </w:tc>
        <w:tc>
          <w:tcPr>
            <w:tcW w:w="2062" w:type="pct"/>
            <w:gridSpan w:val="2"/>
          </w:tcPr>
          <w:p w:rsidR="00D232BF" w:rsidRPr="005D0FE3" w:rsidRDefault="00D232BF" w:rsidP="00701CAA">
            <w:pPr>
              <w:rPr>
                <w:sz w:val="22"/>
                <w:szCs w:val="22"/>
              </w:rPr>
            </w:pPr>
          </w:p>
        </w:tc>
      </w:tr>
      <w:tr w:rsidR="00D232BF" w:rsidRPr="005D0FE3" w:rsidTr="005D0FE3">
        <w:tc>
          <w:tcPr>
            <w:tcW w:w="5000" w:type="pct"/>
            <w:gridSpan w:val="5"/>
          </w:tcPr>
          <w:p w:rsidR="00D232BF" w:rsidRPr="005D0FE3" w:rsidRDefault="00D232BF" w:rsidP="00701CAA">
            <w:pPr>
              <w:rPr>
                <w:sz w:val="22"/>
                <w:szCs w:val="22"/>
              </w:rPr>
            </w:pPr>
            <w:r w:rsidRPr="005D0FE3">
              <w:rPr>
                <w:sz w:val="22"/>
                <w:szCs w:val="22"/>
              </w:rPr>
              <w:t>Name &amp; Address of the Placement company or Study Abroad institution:</w:t>
            </w: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tc>
      </w:tr>
    </w:tbl>
    <w:p w:rsidR="005D0FE3" w:rsidRDefault="005D0FE3"/>
    <w:p w:rsidR="005D0FE3" w:rsidRDefault="005D0FE3"/>
    <w:p w:rsidR="005D0FE3" w:rsidRDefault="005D0FE3" w:rsidP="005D0FE3">
      <w:pPr>
        <w:jc w:val="both"/>
        <w:rPr>
          <w:color w:val="000000" w:themeColor="text1"/>
        </w:rPr>
      </w:pPr>
      <w:r w:rsidRPr="00F73EE3">
        <w:rPr>
          <w:b/>
        </w:rPr>
        <w:t xml:space="preserve">Stage 2.  </w:t>
      </w:r>
      <w:r>
        <w:rPr>
          <w:color w:val="000000" w:themeColor="text1"/>
        </w:rPr>
        <w:t xml:space="preserve">Review of the documents you provided to evidence your immigration history and finances to </w:t>
      </w:r>
      <w:r>
        <w:rPr>
          <w:color w:val="000000"/>
        </w:rPr>
        <w:t xml:space="preserve">ensure your continued study will not take you over the permitted Tier 4 time limits, and that your financial evidence meets Tier 4 requirements at the time of your request. </w:t>
      </w:r>
      <w:r w:rsidRPr="00F73EE3">
        <w:rPr>
          <w:color w:val="000000" w:themeColor="text1"/>
        </w:rPr>
        <w:t>If so t</w:t>
      </w:r>
      <w:r>
        <w:rPr>
          <w:color w:val="000000" w:themeColor="text1"/>
        </w:rPr>
        <w:t xml:space="preserve">hen your CAS will </w:t>
      </w:r>
      <w:r w:rsidRPr="00F73EE3">
        <w:rPr>
          <w:color w:val="000000" w:themeColor="text1"/>
        </w:rPr>
        <w:t>be issued and if not your CAS could be refused for this reason.</w:t>
      </w:r>
    </w:p>
    <w:p w:rsidR="005D0FE3" w:rsidRDefault="005D0FE3" w:rsidP="005D0FE3">
      <w:pPr>
        <w:jc w:val="both"/>
        <w:rPr>
          <w:color w:val="000000" w:themeColor="text1"/>
        </w:rPr>
      </w:pPr>
    </w:p>
    <w:p w:rsidR="005D0FE3" w:rsidRPr="00F73EE3" w:rsidRDefault="005D0FE3" w:rsidP="005D0FE3">
      <w:pPr>
        <w:jc w:val="both"/>
        <w:rPr>
          <w:color w:val="000000" w:themeColor="text1"/>
        </w:rPr>
      </w:pPr>
      <w:r>
        <w:rPr>
          <w:color w:val="000000" w:themeColor="text1"/>
        </w:rPr>
        <w:t>You will be notified the outcome of stage 2 within 6 days of sending in your request.</w:t>
      </w:r>
    </w:p>
    <w:p w:rsidR="00A31661" w:rsidRDefault="00A31661"/>
    <w:tbl>
      <w:tblPr>
        <w:tblStyle w:val="TableGrid"/>
        <w:tblW w:w="5000" w:type="pct"/>
        <w:tblLook w:val="04A0" w:firstRow="1" w:lastRow="0" w:firstColumn="1" w:lastColumn="0" w:noHBand="0" w:noVBand="1"/>
      </w:tblPr>
      <w:tblGrid>
        <w:gridCol w:w="5383"/>
        <w:gridCol w:w="5073"/>
      </w:tblGrid>
      <w:tr w:rsidR="00B76ED7" w:rsidRPr="00E55637" w:rsidTr="00F33511">
        <w:tc>
          <w:tcPr>
            <w:tcW w:w="5000" w:type="pct"/>
            <w:gridSpan w:val="2"/>
            <w:shd w:val="clear" w:color="auto" w:fill="244061" w:themeFill="accent1" w:themeFillShade="80"/>
          </w:tcPr>
          <w:p w:rsidR="00A271A2" w:rsidRPr="00E55637" w:rsidRDefault="00746909" w:rsidP="00867FB3">
            <w:pPr>
              <w:rPr>
                <w:b/>
                <w:sz w:val="22"/>
                <w:szCs w:val="22"/>
              </w:rPr>
            </w:pPr>
            <w:r>
              <w:rPr>
                <w:b/>
                <w:sz w:val="22"/>
                <w:szCs w:val="22"/>
              </w:rPr>
              <w:t>FINANCIAL INFORMATION</w:t>
            </w:r>
          </w:p>
        </w:tc>
      </w:tr>
      <w:tr w:rsidR="00B76ED7" w:rsidRPr="00E55637" w:rsidTr="00F33511">
        <w:tc>
          <w:tcPr>
            <w:tcW w:w="2574" w:type="pct"/>
          </w:tcPr>
          <w:p w:rsidR="00507B16" w:rsidRPr="00E55637" w:rsidRDefault="00B76ED7" w:rsidP="00867FB3">
            <w:pPr>
              <w:rPr>
                <w:sz w:val="22"/>
                <w:szCs w:val="22"/>
              </w:rPr>
            </w:pPr>
            <w:r w:rsidRPr="00E55637">
              <w:rPr>
                <w:sz w:val="22"/>
                <w:szCs w:val="22"/>
              </w:rPr>
              <w:t>Fees payable for the coming year</w:t>
            </w:r>
          </w:p>
        </w:tc>
        <w:tc>
          <w:tcPr>
            <w:tcW w:w="2426" w:type="pct"/>
          </w:tcPr>
          <w:p w:rsidR="00B76ED7" w:rsidRPr="00E55637" w:rsidRDefault="00B76ED7" w:rsidP="00867FB3">
            <w:pPr>
              <w:rPr>
                <w:sz w:val="22"/>
                <w:szCs w:val="22"/>
              </w:rPr>
            </w:pPr>
            <w:r w:rsidRPr="00E55637">
              <w:rPr>
                <w:sz w:val="22"/>
                <w:szCs w:val="22"/>
              </w:rPr>
              <w:t>(£)</w:t>
            </w:r>
          </w:p>
        </w:tc>
      </w:tr>
      <w:tr w:rsidR="00B76ED7" w:rsidRPr="00E55637" w:rsidTr="00F33511">
        <w:tc>
          <w:tcPr>
            <w:tcW w:w="2574" w:type="pct"/>
          </w:tcPr>
          <w:p w:rsidR="00B76ED7" w:rsidRPr="00E55637" w:rsidRDefault="00B76ED7" w:rsidP="00867FB3">
            <w:pPr>
              <w:rPr>
                <w:sz w:val="22"/>
                <w:szCs w:val="22"/>
              </w:rPr>
            </w:pPr>
            <w:r w:rsidRPr="00E55637">
              <w:rPr>
                <w:sz w:val="22"/>
                <w:szCs w:val="22"/>
              </w:rPr>
              <w:t>Outstanding fees/other debts to the University</w:t>
            </w:r>
          </w:p>
        </w:tc>
        <w:tc>
          <w:tcPr>
            <w:tcW w:w="2426" w:type="pct"/>
          </w:tcPr>
          <w:p w:rsidR="00B76ED7" w:rsidRPr="00E55637" w:rsidRDefault="00B76ED7" w:rsidP="00867FB3">
            <w:pPr>
              <w:rPr>
                <w:sz w:val="22"/>
                <w:szCs w:val="22"/>
              </w:rPr>
            </w:pPr>
            <w:r w:rsidRPr="00E55637">
              <w:rPr>
                <w:sz w:val="22"/>
                <w:szCs w:val="22"/>
              </w:rPr>
              <w:t>(£)</w:t>
            </w:r>
          </w:p>
        </w:tc>
      </w:tr>
      <w:tr w:rsidR="00B76ED7" w:rsidRPr="00E55637" w:rsidTr="00F33511">
        <w:tc>
          <w:tcPr>
            <w:tcW w:w="2574" w:type="pct"/>
          </w:tcPr>
          <w:p w:rsidR="00787B0E" w:rsidRPr="00E55637" w:rsidRDefault="00B76ED7" w:rsidP="002A7A46">
            <w:pPr>
              <w:rPr>
                <w:b/>
                <w:sz w:val="22"/>
                <w:szCs w:val="22"/>
              </w:rPr>
            </w:pPr>
            <w:r w:rsidRPr="00E55637">
              <w:rPr>
                <w:b/>
                <w:sz w:val="22"/>
                <w:szCs w:val="22"/>
              </w:rPr>
              <w:t>Financ</w:t>
            </w:r>
            <w:r w:rsidR="00787B0E" w:rsidRPr="00E55637">
              <w:rPr>
                <w:b/>
                <w:sz w:val="22"/>
                <w:szCs w:val="22"/>
              </w:rPr>
              <w:t>ial sponsorship/scholarship (any current and any ending in last 12 months)</w:t>
            </w:r>
            <w:r w:rsidR="00D64D1F" w:rsidRPr="00E55637">
              <w:rPr>
                <w:b/>
                <w:sz w:val="22"/>
                <w:szCs w:val="22"/>
              </w:rPr>
              <w:t xml:space="preserve"> </w:t>
            </w:r>
          </w:p>
        </w:tc>
        <w:tc>
          <w:tcPr>
            <w:tcW w:w="2426" w:type="pct"/>
          </w:tcPr>
          <w:p w:rsidR="00B76ED7" w:rsidRPr="00E55637" w:rsidRDefault="00B76ED7" w:rsidP="00867FB3">
            <w:pPr>
              <w:rPr>
                <w:sz w:val="22"/>
                <w:szCs w:val="22"/>
              </w:rPr>
            </w:pPr>
          </w:p>
        </w:tc>
      </w:tr>
      <w:tr w:rsidR="008A3056" w:rsidRPr="00E55637" w:rsidTr="00F33511">
        <w:tc>
          <w:tcPr>
            <w:tcW w:w="2574" w:type="pct"/>
          </w:tcPr>
          <w:p w:rsidR="008A3056" w:rsidRPr="00E55637" w:rsidRDefault="008A3056" w:rsidP="00507B16">
            <w:pPr>
              <w:rPr>
                <w:b/>
                <w:sz w:val="22"/>
                <w:szCs w:val="22"/>
              </w:rPr>
            </w:pPr>
            <w:r w:rsidRPr="00E55637">
              <w:rPr>
                <w:b/>
                <w:sz w:val="22"/>
                <w:szCs w:val="22"/>
              </w:rPr>
              <w:t>Monthly income from sponsorship/scholarship</w:t>
            </w:r>
          </w:p>
        </w:tc>
        <w:tc>
          <w:tcPr>
            <w:tcW w:w="2426" w:type="pct"/>
          </w:tcPr>
          <w:p w:rsidR="008A3056" w:rsidRPr="00E55637" w:rsidRDefault="008A3056" w:rsidP="00867FB3">
            <w:pPr>
              <w:rPr>
                <w:sz w:val="22"/>
                <w:szCs w:val="22"/>
              </w:rPr>
            </w:pPr>
            <w:r w:rsidRPr="00E55637">
              <w:rPr>
                <w:sz w:val="22"/>
                <w:szCs w:val="22"/>
              </w:rPr>
              <w:t>(£)</w:t>
            </w:r>
          </w:p>
        </w:tc>
      </w:tr>
      <w:tr w:rsidR="008A3056" w:rsidRPr="00E55637" w:rsidTr="00F33511">
        <w:tc>
          <w:tcPr>
            <w:tcW w:w="2574" w:type="pct"/>
          </w:tcPr>
          <w:p w:rsidR="008A3056" w:rsidRPr="00E55637" w:rsidRDefault="008A3056" w:rsidP="002A7A46">
            <w:pPr>
              <w:rPr>
                <w:b/>
                <w:sz w:val="22"/>
                <w:szCs w:val="22"/>
              </w:rPr>
            </w:pPr>
            <w:r w:rsidRPr="00E55637">
              <w:rPr>
                <w:b/>
                <w:sz w:val="22"/>
                <w:szCs w:val="22"/>
              </w:rPr>
              <w:t>Number of Dependants applying with you</w:t>
            </w:r>
            <w:r w:rsidR="00507B16" w:rsidRPr="00E55637">
              <w:rPr>
                <w:b/>
                <w:sz w:val="22"/>
                <w:szCs w:val="22"/>
              </w:rPr>
              <w:t xml:space="preserve"> </w:t>
            </w:r>
          </w:p>
        </w:tc>
        <w:tc>
          <w:tcPr>
            <w:tcW w:w="2426" w:type="pct"/>
          </w:tcPr>
          <w:p w:rsidR="008A3056" w:rsidRPr="00E55637" w:rsidRDefault="008A3056" w:rsidP="00867FB3">
            <w:pPr>
              <w:rPr>
                <w:sz w:val="22"/>
                <w:szCs w:val="22"/>
              </w:rPr>
            </w:pPr>
          </w:p>
        </w:tc>
      </w:tr>
    </w:tbl>
    <w:p w:rsidR="00F33511" w:rsidRDefault="00F33511" w:rsidP="00302081">
      <w:pPr>
        <w:rPr>
          <w:b/>
          <w:sz w:val="22"/>
          <w:szCs w:val="22"/>
        </w:rPr>
      </w:pPr>
    </w:p>
    <w:p w:rsidR="005E2DC9" w:rsidRPr="00E55637" w:rsidRDefault="005E2DC9" w:rsidP="005E2DC9">
      <w:pPr>
        <w:jc w:val="both"/>
        <w:rPr>
          <w:sz w:val="22"/>
          <w:szCs w:val="22"/>
        </w:rPr>
      </w:pPr>
      <w:r w:rsidRPr="00E55637">
        <w:rPr>
          <w:b/>
          <w:sz w:val="22"/>
          <w:szCs w:val="22"/>
        </w:rPr>
        <w:lastRenderedPageBreak/>
        <w:t>Self-funding students:</w:t>
      </w:r>
      <w:r w:rsidRPr="00E55637">
        <w:rPr>
          <w:sz w:val="22"/>
          <w:szCs w:val="22"/>
        </w:rPr>
        <w:t xml:space="preserve">  You will need to show £9,135 (or £1015 per month if the remainder of your course is less than 9 months) in addition to any outstanding tuition fees.  This amount needs to be held in your personal bank account for 28 days continuously at the time you make your CAS request, using bank statements dated within the last 31 days.</w:t>
      </w:r>
    </w:p>
    <w:p w:rsidR="005E2DC9" w:rsidRPr="00E55637" w:rsidRDefault="005E2DC9" w:rsidP="005E2DC9">
      <w:pPr>
        <w:jc w:val="both"/>
        <w:rPr>
          <w:sz w:val="22"/>
          <w:szCs w:val="22"/>
        </w:rPr>
      </w:pPr>
      <w:r w:rsidRPr="00E55637">
        <w:rPr>
          <w:b/>
          <w:sz w:val="22"/>
          <w:szCs w:val="22"/>
        </w:rPr>
        <w:t xml:space="preserve">If you are applying with Dependants: </w:t>
      </w:r>
      <w:r w:rsidRPr="00E55637">
        <w:rPr>
          <w:sz w:val="22"/>
          <w:szCs w:val="22"/>
        </w:rPr>
        <w:t>You will need to show £6,120 for each dependant or £680 per month per dependant for the course extension period, plus the additional 4 months that is added to the end of the Tier 4 visa leave period by UKVI, up to a maximum of 9 months.</w:t>
      </w:r>
    </w:p>
    <w:p w:rsidR="005E2DC9" w:rsidRDefault="005E2DC9" w:rsidP="005E2DC9">
      <w:pPr>
        <w:jc w:val="both"/>
        <w:rPr>
          <w:sz w:val="22"/>
          <w:szCs w:val="22"/>
        </w:rPr>
      </w:pPr>
      <w:r w:rsidRPr="00E55637">
        <w:rPr>
          <w:sz w:val="22"/>
          <w:szCs w:val="22"/>
        </w:rPr>
        <w:t>Check the information here:</w:t>
      </w:r>
    </w:p>
    <w:p w:rsidR="005E2DC9" w:rsidRDefault="005E2DC9" w:rsidP="005E2DC9">
      <w:pPr>
        <w:jc w:val="both"/>
        <w:rPr>
          <w:sz w:val="22"/>
          <w:szCs w:val="22"/>
        </w:rPr>
      </w:pPr>
    </w:p>
    <w:p w:rsidR="005E2DC9" w:rsidRPr="005E2DC9" w:rsidRDefault="005E2DC9" w:rsidP="005E2DC9">
      <w:pPr>
        <w:jc w:val="both"/>
        <w:rPr>
          <w:b/>
          <w:color w:val="E36C0A" w:themeColor="accent6" w:themeShade="BF"/>
          <w:sz w:val="28"/>
          <w:szCs w:val="28"/>
        </w:rPr>
      </w:pPr>
      <w:r w:rsidRPr="005E2DC9">
        <w:rPr>
          <w:b/>
          <w:color w:val="E36C0A" w:themeColor="accent6" w:themeShade="BF"/>
          <w:sz w:val="28"/>
          <w:szCs w:val="28"/>
        </w:rPr>
        <w:t>This amount needs to be held in your personal bank account for 28 days continuously at the time you make your CAS request, using bank statements dated within the last 31 days.</w:t>
      </w:r>
    </w:p>
    <w:p w:rsidR="005E2DC9" w:rsidRPr="00E55637" w:rsidRDefault="005E2DC9" w:rsidP="005E2DC9">
      <w:pPr>
        <w:jc w:val="both"/>
        <w:rPr>
          <w:sz w:val="22"/>
          <w:szCs w:val="22"/>
        </w:rPr>
      </w:pPr>
    </w:p>
    <w:p w:rsidR="005E2DC9" w:rsidRDefault="005E2DC9">
      <w:pPr>
        <w:spacing w:before="0" w:after="200"/>
        <w:rPr>
          <w:b/>
          <w:sz w:val="22"/>
          <w:szCs w:val="22"/>
        </w:rPr>
      </w:pPr>
      <w:r>
        <w:rPr>
          <w:b/>
          <w:sz w:val="22"/>
          <w:szCs w:val="22"/>
        </w:rPr>
        <w:br w:type="page"/>
      </w:r>
    </w:p>
    <w:p w:rsidR="005E2DC9" w:rsidRDefault="005E2DC9" w:rsidP="00302081">
      <w:pPr>
        <w:rPr>
          <w:b/>
          <w:sz w:val="22"/>
          <w:szCs w:val="22"/>
        </w:rPr>
      </w:pPr>
    </w:p>
    <w:tbl>
      <w:tblPr>
        <w:tblStyle w:val="TableGrid"/>
        <w:tblW w:w="4995" w:type="pct"/>
        <w:tblInd w:w="5" w:type="dxa"/>
        <w:tblLook w:val="04A0" w:firstRow="1" w:lastRow="0" w:firstColumn="1" w:lastColumn="0" w:noHBand="0" w:noVBand="1"/>
      </w:tblPr>
      <w:tblGrid>
        <w:gridCol w:w="1270"/>
        <w:gridCol w:w="1274"/>
        <w:gridCol w:w="3044"/>
        <w:gridCol w:w="2127"/>
        <w:gridCol w:w="669"/>
        <w:gridCol w:w="959"/>
        <w:gridCol w:w="1103"/>
      </w:tblGrid>
      <w:tr w:rsidR="00716661" w:rsidRPr="00F73EE3" w:rsidTr="00701CAA">
        <w:tc>
          <w:tcPr>
            <w:tcW w:w="5000" w:type="pct"/>
            <w:gridSpan w:val="7"/>
            <w:shd w:val="clear" w:color="auto" w:fill="17365D" w:themeFill="text2" w:themeFillShade="BF"/>
          </w:tcPr>
          <w:p w:rsidR="00716661" w:rsidRDefault="00716661" w:rsidP="00701CAA"/>
          <w:p w:rsidR="00716661" w:rsidRDefault="00716661" w:rsidP="00701CAA">
            <w:r>
              <w:t>IMMIGRATION HISTORY</w:t>
            </w:r>
          </w:p>
          <w:p w:rsidR="00716661" w:rsidRPr="00F73EE3" w:rsidRDefault="00716661" w:rsidP="00701CAA"/>
        </w:tc>
      </w:tr>
      <w:tr w:rsidR="00716661" w:rsidRPr="00F73EE3" w:rsidTr="00701CAA">
        <w:tc>
          <w:tcPr>
            <w:tcW w:w="5000" w:type="pct"/>
            <w:gridSpan w:val="7"/>
            <w:shd w:val="clear" w:color="auto" w:fill="17365D" w:themeFill="text2" w:themeFillShade="BF"/>
          </w:tcPr>
          <w:p w:rsidR="00716661" w:rsidRPr="00F73EE3" w:rsidRDefault="00716661" w:rsidP="00701CAA">
            <w:r>
              <w:t>PREVIOUS STUDY IN THE UK</w:t>
            </w:r>
          </w:p>
        </w:tc>
      </w:tr>
      <w:tr w:rsidR="00716661" w:rsidRPr="00F73EE3" w:rsidTr="00701CAA">
        <w:tc>
          <w:tcPr>
            <w:tcW w:w="608" w:type="pct"/>
          </w:tcPr>
          <w:p w:rsidR="00716661" w:rsidRPr="00F73EE3" w:rsidRDefault="00716661" w:rsidP="00701CAA">
            <w:r w:rsidRPr="00F73EE3">
              <w:t>Start date</w:t>
            </w:r>
          </w:p>
        </w:tc>
        <w:tc>
          <w:tcPr>
            <w:tcW w:w="610" w:type="pct"/>
          </w:tcPr>
          <w:p w:rsidR="00716661" w:rsidRPr="00F73EE3" w:rsidRDefault="00716661" w:rsidP="00701CAA">
            <w:r w:rsidRPr="00F73EE3">
              <w:t>End date</w:t>
            </w:r>
          </w:p>
        </w:tc>
        <w:tc>
          <w:tcPr>
            <w:tcW w:w="1457" w:type="pct"/>
          </w:tcPr>
          <w:p w:rsidR="00716661" w:rsidRPr="00F73EE3" w:rsidRDefault="00716661" w:rsidP="00701CAA">
            <w:r w:rsidRPr="00F73EE3">
              <w:t>Subject</w:t>
            </w:r>
          </w:p>
        </w:tc>
        <w:tc>
          <w:tcPr>
            <w:tcW w:w="1018" w:type="pct"/>
          </w:tcPr>
          <w:p w:rsidR="00716661" w:rsidRPr="00F73EE3" w:rsidRDefault="00716661" w:rsidP="00701CAA">
            <w:r w:rsidRPr="00F73EE3">
              <w:t>Level (</w:t>
            </w:r>
            <w:proofErr w:type="spellStart"/>
            <w:r w:rsidRPr="00F73EE3">
              <w:t>eg</w:t>
            </w:r>
            <w:proofErr w:type="spellEnd"/>
            <w:r w:rsidRPr="00F73EE3">
              <w:t>: A Level, undergraduate)</w:t>
            </w:r>
          </w:p>
        </w:tc>
        <w:tc>
          <w:tcPr>
            <w:tcW w:w="1307" w:type="pct"/>
            <w:gridSpan w:val="3"/>
          </w:tcPr>
          <w:p w:rsidR="00716661" w:rsidRPr="00F73EE3" w:rsidRDefault="00716661" w:rsidP="00701CAA">
            <w:r w:rsidRPr="00F73EE3">
              <w:t>Institution</w:t>
            </w:r>
          </w:p>
        </w:tc>
      </w:tr>
      <w:tr w:rsidR="00716661" w:rsidRPr="00F73EE3" w:rsidTr="00701CAA">
        <w:tc>
          <w:tcPr>
            <w:tcW w:w="608" w:type="pct"/>
          </w:tcPr>
          <w:p w:rsidR="00716661" w:rsidRPr="00F73EE3" w:rsidRDefault="00716661" w:rsidP="00701CAA"/>
        </w:tc>
        <w:tc>
          <w:tcPr>
            <w:tcW w:w="610" w:type="pct"/>
          </w:tcPr>
          <w:p w:rsidR="00716661" w:rsidRPr="00F73EE3" w:rsidRDefault="00716661" w:rsidP="00701CAA"/>
        </w:tc>
        <w:tc>
          <w:tcPr>
            <w:tcW w:w="1457" w:type="pct"/>
          </w:tcPr>
          <w:p w:rsidR="00716661" w:rsidRPr="00F73EE3" w:rsidRDefault="00716661" w:rsidP="00701CAA"/>
        </w:tc>
        <w:tc>
          <w:tcPr>
            <w:tcW w:w="1018" w:type="pct"/>
            <w:tcBorders>
              <w:bottom w:val="single" w:sz="4" w:space="0" w:color="auto"/>
            </w:tcBorders>
          </w:tcPr>
          <w:p w:rsidR="00716661" w:rsidRPr="00F73EE3" w:rsidRDefault="00716661" w:rsidP="00701CAA"/>
        </w:tc>
        <w:tc>
          <w:tcPr>
            <w:tcW w:w="1307" w:type="pct"/>
            <w:gridSpan w:val="3"/>
          </w:tcPr>
          <w:p w:rsidR="00716661" w:rsidRPr="00F73EE3" w:rsidRDefault="00716661" w:rsidP="00701CAA"/>
        </w:tc>
      </w:tr>
      <w:tr w:rsidR="00716661" w:rsidRPr="00F73EE3" w:rsidTr="00701CAA">
        <w:tc>
          <w:tcPr>
            <w:tcW w:w="608" w:type="pct"/>
          </w:tcPr>
          <w:p w:rsidR="00716661" w:rsidRPr="00F73EE3" w:rsidRDefault="00716661" w:rsidP="00701CAA"/>
        </w:tc>
        <w:tc>
          <w:tcPr>
            <w:tcW w:w="610" w:type="pct"/>
          </w:tcPr>
          <w:p w:rsidR="00716661" w:rsidRPr="00F73EE3" w:rsidRDefault="00716661" w:rsidP="00701CAA"/>
        </w:tc>
        <w:tc>
          <w:tcPr>
            <w:tcW w:w="1457" w:type="pct"/>
          </w:tcPr>
          <w:p w:rsidR="00716661" w:rsidRPr="00F73EE3" w:rsidRDefault="00716661" w:rsidP="00701CAA"/>
        </w:tc>
        <w:tc>
          <w:tcPr>
            <w:tcW w:w="1018" w:type="pct"/>
          </w:tcPr>
          <w:p w:rsidR="00716661" w:rsidRPr="00F73EE3" w:rsidRDefault="00716661" w:rsidP="00701CAA"/>
        </w:tc>
        <w:tc>
          <w:tcPr>
            <w:tcW w:w="1307" w:type="pct"/>
            <w:gridSpan w:val="3"/>
            <w:tcBorders>
              <w:bottom w:val="single" w:sz="4" w:space="0" w:color="auto"/>
            </w:tcBorders>
          </w:tcPr>
          <w:p w:rsidR="00716661" w:rsidRPr="00F73EE3" w:rsidRDefault="00716661" w:rsidP="00701CAA"/>
        </w:tc>
      </w:tr>
      <w:tr w:rsidR="00716661" w:rsidRPr="00F73EE3" w:rsidTr="00701CAA">
        <w:tc>
          <w:tcPr>
            <w:tcW w:w="608" w:type="pct"/>
            <w:tcBorders>
              <w:bottom w:val="single" w:sz="4" w:space="0" w:color="auto"/>
            </w:tcBorders>
          </w:tcPr>
          <w:p w:rsidR="00716661" w:rsidRPr="00F73EE3" w:rsidRDefault="00716661" w:rsidP="00701CAA"/>
        </w:tc>
        <w:tc>
          <w:tcPr>
            <w:tcW w:w="610" w:type="pct"/>
            <w:tcBorders>
              <w:bottom w:val="single" w:sz="4" w:space="0" w:color="auto"/>
            </w:tcBorders>
          </w:tcPr>
          <w:p w:rsidR="00716661" w:rsidRPr="00F73EE3" w:rsidRDefault="00716661" w:rsidP="00701CAA"/>
        </w:tc>
        <w:tc>
          <w:tcPr>
            <w:tcW w:w="1457" w:type="pct"/>
            <w:tcBorders>
              <w:bottom w:val="single" w:sz="4" w:space="0" w:color="auto"/>
            </w:tcBorders>
          </w:tcPr>
          <w:p w:rsidR="00716661" w:rsidRPr="00F73EE3" w:rsidRDefault="00716661" w:rsidP="00701CAA"/>
        </w:tc>
        <w:tc>
          <w:tcPr>
            <w:tcW w:w="1018" w:type="pct"/>
            <w:tcBorders>
              <w:bottom w:val="single" w:sz="4" w:space="0" w:color="auto"/>
            </w:tcBorders>
          </w:tcPr>
          <w:p w:rsidR="00716661" w:rsidRPr="00F73EE3" w:rsidRDefault="00716661" w:rsidP="00701CAA"/>
        </w:tc>
        <w:tc>
          <w:tcPr>
            <w:tcW w:w="1307" w:type="pct"/>
            <w:gridSpan w:val="3"/>
            <w:tcBorders>
              <w:bottom w:val="single" w:sz="4" w:space="0" w:color="auto"/>
            </w:tcBorders>
          </w:tcPr>
          <w:p w:rsidR="00716661" w:rsidRPr="00F73EE3" w:rsidRDefault="00716661" w:rsidP="00701CAA"/>
        </w:tc>
      </w:tr>
      <w:tr w:rsidR="00716661" w:rsidRPr="00F73EE3" w:rsidTr="00701CAA">
        <w:tc>
          <w:tcPr>
            <w:tcW w:w="608" w:type="pct"/>
            <w:tcBorders>
              <w:bottom w:val="single" w:sz="4" w:space="0" w:color="auto"/>
            </w:tcBorders>
          </w:tcPr>
          <w:p w:rsidR="00716661" w:rsidRPr="00F73EE3" w:rsidRDefault="00716661" w:rsidP="00701CAA"/>
        </w:tc>
        <w:tc>
          <w:tcPr>
            <w:tcW w:w="610" w:type="pct"/>
            <w:tcBorders>
              <w:bottom w:val="single" w:sz="4" w:space="0" w:color="auto"/>
            </w:tcBorders>
          </w:tcPr>
          <w:p w:rsidR="00716661" w:rsidRPr="00F73EE3" w:rsidRDefault="00716661" w:rsidP="00701CAA"/>
        </w:tc>
        <w:tc>
          <w:tcPr>
            <w:tcW w:w="1457" w:type="pct"/>
            <w:tcBorders>
              <w:bottom w:val="single" w:sz="4" w:space="0" w:color="auto"/>
            </w:tcBorders>
          </w:tcPr>
          <w:p w:rsidR="00716661" w:rsidRPr="00F73EE3" w:rsidRDefault="00716661" w:rsidP="00701CAA"/>
        </w:tc>
        <w:tc>
          <w:tcPr>
            <w:tcW w:w="1018" w:type="pct"/>
            <w:tcBorders>
              <w:bottom w:val="single" w:sz="4" w:space="0" w:color="auto"/>
            </w:tcBorders>
          </w:tcPr>
          <w:p w:rsidR="00716661" w:rsidRPr="00F73EE3" w:rsidRDefault="00716661" w:rsidP="00701CAA"/>
        </w:tc>
        <w:tc>
          <w:tcPr>
            <w:tcW w:w="1307" w:type="pct"/>
            <w:gridSpan w:val="3"/>
            <w:tcBorders>
              <w:bottom w:val="single" w:sz="4" w:space="0" w:color="auto"/>
            </w:tcBorders>
          </w:tcPr>
          <w:p w:rsidR="00716661" w:rsidRPr="00F73EE3" w:rsidRDefault="00716661" w:rsidP="00701CAA"/>
        </w:tc>
      </w:tr>
      <w:tr w:rsidR="00716661" w:rsidRPr="00F73EE3" w:rsidTr="00701CAA">
        <w:tc>
          <w:tcPr>
            <w:tcW w:w="5000" w:type="pct"/>
            <w:gridSpan w:val="7"/>
            <w:tcBorders>
              <w:top w:val="nil"/>
            </w:tcBorders>
            <w:shd w:val="clear" w:color="auto" w:fill="244061" w:themeFill="accent1" w:themeFillShade="80"/>
          </w:tcPr>
          <w:p w:rsidR="00716661" w:rsidRPr="00F73EE3" w:rsidRDefault="00716661" w:rsidP="00701CAA">
            <w:pPr>
              <w:rPr>
                <w:b/>
              </w:rPr>
            </w:pPr>
          </w:p>
        </w:tc>
      </w:tr>
      <w:tr w:rsidR="00716661" w:rsidRPr="00F73EE3" w:rsidTr="00701CAA">
        <w:tc>
          <w:tcPr>
            <w:tcW w:w="4013" w:type="pct"/>
            <w:gridSpan w:val="5"/>
          </w:tcPr>
          <w:p w:rsidR="00716661" w:rsidRPr="00F73EE3" w:rsidRDefault="00716661" w:rsidP="00701CAA">
            <w:r w:rsidRPr="00F73EE3">
              <w:t>Have you ever had a Tier 4 visa refusal? (if yes, please attach details)</w:t>
            </w:r>
          </w:p>
        </w:tc>
        <w:tc>
          <w:tcPr>
            <w:tcW w:w="459" w:type="pct"/>
          </w:tcPr>
          <w:p w:rsidR="00716661" w:rsidRPr="00F73EE3" w:rsidRDefault="00716661" w:rsidP="00701CAA">
            <w:r>
              <w:t>Yes</w:t>
            </w:r>
          </w:p>
        </w:tc>
        <w:tc>
          <w:tcPr>
            <w:tcW w:w="528" w:type="pct"/>
          </w:tcPr>
          <w:p w:rsidR="00716661" w:rsidRPr="00F73EE3" w:rsidRDefault="00716661" w:rsidP="00701CAA">
            <w:r>
              <w:t>No</w:t>
            </w:r>
          </w:p>
        </w:tc>
      </w:tr>
      <w:tr w:rsidR="00716661" w:rsidRPr="00F73EE3" w:rsidTr="00701CAA">
        <w:tc>
          <w:tcPr>
            <w:tcW w:w="5000" w:type="pct"/>
            <w:gridSpan w:val="7"/>
          </w:tcPr>
          <w:p w:rsidR="00716661" w:rsidRDefault="00716661" w:rsidP="00701CAA">
            <w:r w:rsidRPr="00F73EE3">
              <w:t>Any other information you wish to add:</w:t>
            </w:r>
          </w:p>
          <w:p w:rsidR="00716661" w:rsidRPr="00F73EE3" w:rsidRDefault="00716661" w:rsidP="00701CAA"/>
          <w:p w:rsidR="00716661" w:rsidRDefault="00716661" w:rsidP="00701CAA"/>
          <w:p w:rsidR="00716661" w:rsidRDefault="00716661" w:rsidP="00701CAA"/>
          <w:p w:rsidR="00716661" w:rsidRPr="00F73EE3" w:rsidRDefault="00716661" w:rsidP="00701CAA"/>
        </w:tc>
      </w:tr>
    </w:tbl>
    <w:p w:rsidR="00716661" w:rsidRPr="00F73EE3" w:rsidRDefault="00716661" w:rsidP="00716661">
      <w:pPr>
        <w:rPr>
          <w:b/>
          <w:color w:val="0000FF"/>
        </w:rPr>
      </w:pPr>
    </w:p>
    <w:tbl>
      <w:tblPr>
        <w:tblStyle w:val="TableGrid"/>
        <w:tblW w:w="5000" w:type="pct"/>
        <w:tblLook w:val="04A0" w:firstRow="1" w:lastRow="0" w:firstColumn="1" w:lastColumn="0" w:noHBand="0" w:noVBand="1"/>
      </w:tblPr>
      <w:tblGrid>
        <w:gridCol w:w="10456"/>
      </w:tblGrid>
      <w:tr w:rsidR="00716661" w:rsidRPr="00F73EE3" w:rsidTr="00701CAA">
        <w:tc>
          <w:tcPr>
            <w:tcW w:w="5000" w:type="pct"/>
            <w:shd w:val="clear" w:color="auto" w:fill="244061" w:themeFill="accent1" w:themeFillShade="80"/>
          </w:tcPr>
          <w:p w:rsidR="00716661" w:rsidRPr="00F73EE3" w:rsidRDefault="00716661" w:rsidP="00701CAA">
            <w:pPr>
              <w:rPr>
                <w:b/>
              </w:rPr>
            </w:pPr>
            <w:r>
              <w:rPr>
                <w:b/>
              </w:rPr>
              <w:t xml:space="preserve">PLEASE </w:t>
            </w:r>
            <w:r w:rsidRPr="00F73EE3">
              <w:rPr>
                <w:b/>
              </w:rPr>
              <w:t xml:space="preserve">ATTACH </w:t>
            </w:r>
            <w:r>
              <w:rPr>
                <w:b/>
              </w:rPr>
              <w:t xml:space="preserve">THESE </w:t>
            </w:r>
            <w:r w:rsidRPr="00F73EE3">
              <w:rPr>
                <w:b/>
              </w:rPr>
              <w:t xml:space="preserve">VISA / </w:t>
            </w:r>
            <w:r>
              <w:rPr>
                <w:b/>
              </w:rPr>
              <w:t xml:space="preserve">FINANCIAL </w:t>
            </w:r>
            <w:r w:rsidRPr="00F73EE3">
              <w:rPr>
                <w:b/>
              </w:rPr>
              <w:t>DOCUMENTS</w:t>
            </w:r>
            <w:r>
              <w:rPr>
                <w:b/>
              </w:rPr>
              <w:t xml:space="preserve"> </w:t>
            </w:r>
          </w:p>
          <w:p w:rsidR="00716661" w:rsidRPr="00F73EE3" w:rsidRDefault="00716661" w:rsidP="00701CAA">
            <w:pPr>
              <w:rPr>
                <w:b/>
              </w:rPr>
            </w:pPr>
          </w:p>
        </w:tc>
      </w:tr>
      <w:tr w:rsidR="00716661" w:rsidRPr="00F73EE3" w:rsidTr="00701CAA">
        <w:tc>
          <w:tcPr>
            <w:tcW w:w="5000" w:type="pct"/>
          </w:tcPr>
          <w:p w:rsidR="00716661" w:rsidRPr="00F73EE3" w:rsidRDefault="00716661" w:rsidP="00701CAA">
            <w:pPr>
              <w:rPr>
                <w:b/>
              </w:rPr>
            </w:pPr>
            <w:r w:rsidRPr="00F73EE3">
              <w:rPr>
                <w:b/>
              </w:rPr>
              <w:t>Copy of your current visa</w:t>
            </w:r>
          </w:p>
        </w:tc>
      </w:tr>
      <w:tr w:rsidR="00716661" w:rsidRPr="00F73EE3" w:rsidTr="00701CAA">
        <w:tc>
          <w:tcPr>
            <w:tcW w:w="5000" w:type="pct"/>
          </w:tcPr>
          <w:p w:rsidR="00716661" w:rsidRPr="00BC792A" w:rsidRDefault="00716661" w:rsidP="00701CAA">
            <w:pPr>
              <w:rPr>
                <w:b/>
              </w:rPr>
            </w:pPr>
            <w:r w:rsidRPr="00BC792A">
              <w:rPr>
                <w:b/>
              </w:rPr>
              <w:t>Copies of previous BRPs/CAS if available</w:t>
            </w:r>
          </w:p>
        </w:tc>
      </w:tr>
      <w:tr w:rsidR="00716661" w:rsidRPr="00F73EE3" w:rsidTr="00701CAA">
        <w:tc>
          <w:tcPr>
            <w:tcW w:w="5000" w:type="pct"/>
          </w:tcPr>
          <w:p w:rsidR="00716661" w:rsidRPr="00F73EE3" w:rsidRDefault="00716661" w:rsidP="00701CAA">
            <w:pPr>
              <w:rPr>
                <w:b/>
              </w:rPr>
            </w:pPr>
            <w:r w:rsidRPr="00F73EE3">
              <w:rPr>
                <w:b/>
              </w:rPr>
              <w:t>Evidence of your financial sponsorship, or scholarship award</w:t>
            </w:r>
          </w:p>
        </w:tc>
      </w:tr>
      <w:tr w:rsidR="00716661" w:rsidRPr="00F73EE3" w:rsidTr="00701CAA">
        <w:tc>
          <w:tcPr>
            <w:tcW w:w="5000" w:type="pct"/>
            <w:tcBorders>
              <w:bottom w:val="single" w:sz="4" w:space="0" w:color="auto"/>
            </w:tcBorders>
          </w:tcPr>
          <w:p w:rsidR="00716661" w:rsidRPr="00F73EE3" w:rsidRDefault="00716661" w:rsidP="00701CAA">
            <w:pPr>
              <w:rPr>
                <w:b/>
              </w:rPr>
            </w:pPr>
            <w:r w:rsidRPr="00C05236">
              <w:rPr>
                <w:b/>
              </w:rPr>
              <w:t>If you have previously been financially sponsored,</w:t>
            </w:r>
            <w:r>
              <w:rPr>
                <w:b/>
              </w:rPr>
              <w:t xml:space="preserve"> </w:t>
            </w:r>
            <w:r w:rsidRPr="00C05236">
              <w:rPr>
                <w:b/>
                <w:color w:val="E36C0A" w:themeColor="accent6" w:themeShade="BF"/>
              </w:rPr>
              <w:t xml:space="preserve">and this has come to an end within the last 12 months, </w:t>
            </w:r>
            <w:r w:rsidRPr="00F73EE3">
              <w:rPr>
                <w:b/>
                <w:color w:val="E36C0A" w:themeColor="accent6" w:themeShade="BF"/>
              </w:rPr>
              <w:t>you must provide a letter of consent to continue your studies from your sponsor</w:t>
            </w:r>
          </w:p>
        </w:tc>
      </w:tr>
      <w:tr w:rsidR="00716661" w:rsidRPr="00F73EE3" w:rsidTr="00701CAA">
        <w:tc>
          <w:tcPr>
            <w:tcW w:w="5000" w:type="pct"/>
          </w:tcPr>
          <w:p w:rsidR="00716661" w:rsidRPr="00F73EE3" w:rsidRDefault="00716661" w:rsidP="00701CAA">
            <w:pPr>
              <w:rPr>
                <w:b/>
              </w:rPr>
            </w:pPr>
            <w:r w:rsidRPr="00F73EE3">
              <w:rPr>
                <w:b/>
              </w:rPr>
              <w:t>Self-Funding Students (personal bank statements)</w:t>
            </w:r>
          </w:p>
        </w:tc>
      </w:tr>
      <w:tr w:rsidR="00716661" w:rsidRPr="00F73EE3" w:rsidTr="00701CAA">
        <w:tc>
          <w:tcPr>
            <w:tcW w:w="5000" w:type="pct"/>
          </w:tcPr>
          <w:p w:rsidR="00716661" w:rsidRPr="00F73EE3" w:rsidRDefault="00716661" w:rsidP="00701CAA">
            <w:pPr>
              <w:rPr>
                <w:b/>
              </w:rPr>
            </w:pPr>
            <w:r>
              <w:rPr>
                <w:b/>
              </w:rPr>
              <w:t>ATAS Certificate if required and available</w:t>
            </w:r>
          </w:p>
        </w:tc>
      </w:tr>
    </w:tbl>
    <w:p w:rsidR="00716661" w:rsidRPr="00F73EE3" w:rsidRDefault="00716661" w:rsidP="00716661"/>
    <w:tbl>
      <w:tblPr>
        <w:tblStyle w:val="TableGrid"/>
        <w:tblW w:w="4995" w:type="pct"/>
        <w:tblInd w:w="5" w:type="dxa"/>
        <w:tblLook w:val="04A0" w:firstRow="1" w:lastRow="0" w:firstColumn="1" w:lastColumn="0" w:noHBand="0" w:noVBand="1"/>
      </w:tblPr>
      <w:tblGrid>
        <w:gridCol w:w="7807"/>
        <w:gridCol w:w="2639"/>
      </w:tblGrid>
      <w:tr w:rsidR="00716661" w:rsidRPr="00F73EE3" w:rsidTr="00701CAA">
        <w:tc>
          <w:tcPr>
            <w:tcW w:w="5000" w:type="pct"/>
            <w:gridSpan w:val="2"/>
            <w:shd w:val="clear" w:color="auto" w:fill="244061" w:themeFill="accent1" w:themeFillShade="80"/>
          </w:tcPr>
          <w:p w:rsidR="00716661" w:rsidRPr="00F73EE3" w:rsidRDefault="00716661" w:rsidP="00701CAA">
            <w:pPr>
              <w:rPr>
                <w:b/>
              </w:rPr>
            </w:pPr>
            <w:r w:rsidRPr="00F73EE3">
              <w:rPr>
                <w:b/>
              </w:rPr>
              <w:t>DECLARATION</w:t>
            </w:r>
          </w:p>
        </w:tc>
      </w:tr>
      <w:tr w:rsidR="00716661" w:rsidRPr="00F73EE3" w:rsidTr="00701CAA">
        <w:tc>
          <w:tcPr>
            <w:tcW w:w="5000" w:type="pct"/>
            <w:gridSpan w:val="2"/>
          </w:tcPr>
          <w:p w:rsidR="00716661" w:rsidRDefault="00716661" w:rsidP="00701CAA"/>
          <w:p w:rsidR="00716661" w:rsidRPr="00F73EE3" w:rsidRDefault="00716661" w:rsidP="00701CAA">
            <w:r w:rsidRPr="00F73EE3">
              <w:t xml:space="preserve">I confirm that the information provided is true and accurate.  </w:t>
            </w:r>
          </w:p>
          <w:p w:rsidR="00716661" w:rsidRPr="00F73EE3" w:rsidRDefault="00716661" w:rsidP="00701CAA">
            <w:r w:rsidRPr="00F73EE3">
              <w:t xml:space="preserve">I confirm I have read and understood the </w:t>
            </w:r>
            <w:r w:rsidRPr="00F73EE3">
              <w:rPr>
                <w:b/>
              </w:rPr>
              <w:t>Disclaime</w:t>
            </w:r>
            <w:r w:rsidRPr="00D826A2">
              <w:rPr>
                <w:b/>
              </w:rPr>
              <w:t>r</w:t>
            </w:r>
            <w:r w:rsidRPr="00F73EE3">
              <w:t xml:space="preserve"> on this form below.  </w:t>
            </w:r>
          </w:p>
          <w:p w:rsidR="00716661" w:rsidRPr="00F73EE3" w:rsidRDefault="00716661" w:rsidP="00701CAA">
            <w:r w:rsidRPr="00F73EE3">
              <w:lastRenderedPageBreak/>
              <w:t xml:space="preserve">I agree to abide by the Home Office and University requirements.  </w:t>
            </w:r>
          </w:p>
          <w:p w:rsidR="00716661" w:rsidRDefault="00716661" w:rsidP="00701CAA">
            <w:r w:rsidRPr="00F73EE3">
              <w:t>I have attached all relevant documentation as requested.</w:t>
            </w:r>
          </w:p>
          <w:p w:rsidR="00716661" w:rsidRPr="00F73EE3" w:rsidRDefault="00716661" w:rsidP="00701CAA"/>
        </w:tc>
      </w:tr>
      <w:tr w:rsidR="00716661" w:rsidRPr="00F73EE3" w:rsidTr="00701CAA">
        <w:tc>
          <w:tcPr>
            <w:tcW w:w="3737" w:type="pct"/>
          </w:tcPr>
          <w:p w:rsidR="00716661" w:rsidRPr="00F73EE3" w:rsidRDefault="00716661" w:rsidP="00701CAA">
            <w:r w:rsidRPr="00F73EE3">
              <w:lastRenderedPageBreak/>
              <w:t>Student Signature:</w:t>
            </w:r>
          </w:p>
        </w:tc>
        <w:tc>
          <w:tcPr>
            <w:tcW w:w="1263" w:type="pct"/>
          </w:tcPr>
          <w:p w:rsidR="00716661" w:rsidRPr="00F73EE3" w:rsidRDefault="00716661" w:rsidP="00701CAA">
            <w:r w:rsidRPr="00F73EE3">
              <w:t>Date:</w:t>
            </w:r>
          </w:p>
        </w:tc>
      </w:tr>
      <w:tr w:rsidR="00716661" w:rsidRPr="004654ED" w:rsidTr="00701CAA">
        <w:tc>
          <w:tcPr>
            <w:tcW w:w="5000" w:type="pct"/>
            <w:gridSpan w:val="2"/>
            <w:tcBorders>
              <w:bottom w:val="single" w:sz="4" w:space="0" w:color="auto"/>
            </w:tcBorders>
            <w:shd w:val="clear" w:color="auto" w:fill="17365D" w:themeFill="text2" w:themeFillShade="BF"/>
          </w:tcPr>
          <w:p w:rsidR="00716661" w:rsidRPr="004654ED" w:rsidRDefault="00716661" w:rsidP="00701CAA">
            <w:pPr>
              <w:rPr>
                <w:b/>
              </w:rPr>
            </w:pPr>
            <w:r w:rsidRPr="00F73EE3">
              <w:rPr>
                <w:b/>
              </w:rPr>
              <w:t>DISCLAIMER:</w:t>
            </w:r>
          </w:p>
        </w:tc>
      </w:tr>
      <w:tr w:rsidR="00716661" w:rsidRPr="00637E79" w:rsidTr="00701CAA">
        <w:tc>
          <w:tcPr>
            <w:tcW w:w="5000" w:type="pct"/>
            <w:gridSpan w:val="2"/>
            <w:tcBorders>
              <w:bottom w:val="single" w:sz="4" w:space="0" w:color="auto"/>
            </w:tcBorders>
          </w:tcPr>
          <w:p w:rsidR="00716661" w:rsidRDefault="00716661" w:rsidP="00701CAA">
            <w:pPr>
              <w:jc w:val="both"/>
            </w:pPr>
            <w:r w:rsidRPr="004654ED">
              <w:t>We will approve the issuing of a CAS to you on the basis that</w:t>
            </w:r>
            <w:r>
              <w:t xml:space="preserve"> there is an academic requirement for you to be in the UK for your next study period and </w:t>
            </w:r>
            <w:r w:rsidRPr="004654ED">
              <w:t>your continued studies will not take you</w:t>
            </w:r>
            <w:r>
              <w:t xml:space="preserve"> over the specific study limits. </w:t>
            </w:r>
          </w:p>
          <w:p w:rsidR="00716661" w:rsidRPr="004654ED" w:rsidRDefault="00716661" w:rsidP="00701CAA">
            <w:pPr>
              <w:jc w:val="both"/>
            </w:pPr>
            <w:r>
              <w:t>Y</w:t>
            </w:r>
            <w:r w:rsidRPr="004654ED">
              <w:t xml:space="preserve">our financial evidence </w:t>
            </w:r>
            <w:r>
              <w:t>must meet</w:t>
            </w:r>
            <w:r w:rsidRPr="004654ED">
              <w:t xml:space="preserve"> the Tier 4 policy requirements at the time of your request.  </w:t>
            </w:r>
          </w:p>
          <w:p w:rsidR="00716661" w:rsidRPr="004654ED" w:rsidRDefault="00716661" w:rsidP="00701CAA">
            <w:pPr>
              <w:spacing w:before="0"/>
              <w:jc w:val="both"/>
            </w:pPr>
            <w:r w:rsidRPr="004654ED">
              <w:t>You should ensure that all the documents you submit with your application meet the Tier 4 policy requirements on the date your application is submitted online.</w:t>
            </w:r>
          </w:p>
          <w:p w:rsidR="00716661" w:rsidRPr="004654ED" w:rsidRDefault="00716661" w:rsidP="00701CAA">
            <w:pPr>
              <w:jc w:val="both"/>
            </w:pPr>
          </w:p>
          <w:p w:rsidR="00716661" w:rsidRDefault="00716661" w:rsidP="00701CAA">
            <w:pPr>
              <w:spacing w:before="0"/>
              <w:jc w:val="both"/>
            </w:pPr>
            <w:r w:rsidRPr="004654ED">
              <w:t xml:space="preserve">Please note that the issuing of a CAS to you does not guarantee that your Tier 4 visa application will be successful.  </w:t>
            </w:r>
          </w:p>
          <w:p w:rsidR="00716661" w:rsidRDefault="00716661" w:rsidP="00701CAA">
            <w:pPr>
              <w:jc w:val="both"/>
            </w:pPr>
          </w:p>
          <w:p w:rsidR="00716661" w:rsidRPr="00F73EE3" w:rsidRDefault="00716661" w:rsidP="00701CAA">
            <w:pPr>
              <w:spacing w:before="0"/>
            </w:pPr>
            <w:r>
              <w:t>It is your</w:t>
            </w:r>
            <w:r w:rsidRPr="00F73EE3">
              <w:t xml:space="preserve"> responsibility to </w:t>
            </w:r>
            <w:r>
              <w:t>abide by the conditions of your</w:t>
            </w:r>
            <w:r w:rsidRPr="00F73EE3">
              <w:t xml:space="preserve"> Tier 4 leave – please see </w:t>
            </w:r>
          </w:p>
          <w:p w:rsidR="00716661" w:rsidRDefault="00741990" w:rsidP="00701CAA">
            <w:pPr>
              <w:pStyle w:val="NoSpacing"/>
              <w:rPr>
                <w:rStyle w:val="Hyperlink"/>
              </w:rPr>
            </w:pPr>
            <w:hyperlink r:id="rId8" w:history="1">
              <w:r w:rsidR="00716661" w:rsidRPr="00F73EE3">
                <w:rPr>
                  <w:rStyle w:val="Hyperlink"/>
                </w:rPr>
                <w:t>http://students.leeds.ac.uk/info/21506/your_visa/851/tier_4_responsibilities</w:t>
              </w:r>
            </w:hyperlink>
          </w:p>
          <w:p w:rsidR="00716661" w:rsidRPr="00637E79" w:rsidRDefault="00716661" w:rsidP="00701CAA">
            <w:pPr>
              <w:pStyle w:val="NoSpacing"/>
              <w:rPr>
                <w:color w:val="0000FF" w:themeColor="hyperlink"/>
                <w:u w:val="single"/>
              </w:rPr>
            </w:pPr>
          </w:p>
        </w:tc>
      </w:tr>
      <w:tr w:rsidR="00716661" w:rsidRPr="00F73EE3" w:rsidTr="00701CAA">
        <w:tc>
          <w:tcPr>
            <w:tcW w:w="5000" w:type="pct"/>
            <w:gridSpan w:val="2"/>
            <w:tcBorders>
              <w:top w:val="single" w:sz="4" w:space="0" w:color="auto"/>
              <w:left w:val="nil"/>
              <w:bottom w:val="single" w:sz="4" w:space="0" w:color="auto"/>
              <w:right w:val="nil"/>
            </w:tcBorders>
          </w:tcPr>
          <w:p w:rsidR="00716661" w:rsidRPr="00F73EE3" w:rsidRDefault="00716661" w:rsidP="00701CAA"/>
        </w:tc>
      </w:tr>
      <w:tr w:rsidR="00716661" w:rsidRPr="00F73EE3" w:rsidTr="00701CAA">
        <w:trPr>
          <w:trHeight w:val="4292"/>
        </w:trPr>
        <w:tc>
          <w:tcPr>
            <w:tcW w:w="5000" w:type="pct"/>
            <w:gridSpan w:val="2"/>
            <w:tcBorders>
              <w:top w:val="single" w:sz="4" w:space="0" w:color="auto"/>
              <w:bottom w:val="single" w:sz="4" w:space="0" w:color="auto"/>
            </w:tcBorders>
            <w:shd w:val="clear" w:color="auto" w:fill="DBE5F1" w:themeFill="accent1" w:themeFillTint="33"/>
          </w:tcPr>
          <w:p w:rsidR="00716661" w:rsidRDefault="00716661" w:rsidP="00701CAA">
            <w:pPr>
              <w:spacing w:before="0"/>
              <w:jc w:val="both"/>
            </w:pPr>
            <w:r w:rsidRPr="004654ED">
              <w:t xml:space="preserve">After you receive your CAS, we recommend that you visit the </w:t>
            </w:r>
            <w:hyperlink r:id="rId9" w:anchor="10500-contact" w:history="1">
              <w:r w:rsidRPr="00D826A2">
                <w:rPr>
                  <w:rStyle w:val="Hyperlink"/>
                </w:rPr>
                <w:t>International Student Office</w:t>
              </w:r>
            </w:hyperlink>
            <w:r w:rsidRPr="004654ED">
              <w:t xml:space="preserve"> enquiry desk to book an appointment for an Adviser to check your application and documents, before your visa application is submitted.</w:t>
            </w:r>
            <w:r>
              <w:t xml:space="preserve"> </w:t>
            </w:r>
          </w:p>
          <w:p w:rsidR="00716661" w:rsidRDefault="00716661" w:rsidP="00701CAA">
            <w:pPr>
              <w:jc w:val="both"/>
            </w:pPr>
          </w:p>
          <w:p w:rsidR="00716661" w:rsidRPr="008652A3" w:rsidRDefault="00716661" w:rsidP="00701CAA">
            <w:pPr>
              <w:jc w:val="both"/>
              <w:rPr>
                <w:rStyle w:val="Hyperlink"/>
                <w:b/>
                <w:color w:val="auto"/>
                <w:u w:val="none"/>
              </w:rPr>
            </w:pPr>
            <w:r w:rsidRPr="008652A3">
              <w:rPr>
                <w:rStyle w:val="Hyperlink"/>
                <w:b/>
                <w:color w:val="auto"/>
                <w:u w:val="none"/>
              </w:rPr>
              <w:t>Useful Information</w:t>
            </w:r>
          </w:p>
          <w:p w:rsidR="00716661" w:rsidRDefault="00716661" w:rsidP="00701CAA">
            <w:r w:rsidRPr="00F73EE3">
              <w:t xml:space="preserve">Please read the </w:t>
            </w:r>
            <w:hyperlink r:id="rId10" w:history="1">
              <w:r w:rsidRPr="00F73EE3">
                <w:rPr>
                  <w:rStyle w:val="Hyperlink"/>
                </w:rPr>
                <w:t>Tier 4 Policy Guidance</w:t>
              </w:r>
            </w:hyperlink>
            <w:r w:rsidRPr="00F73EE3">
              <w:t xml:space="preserve"> for full information on applying for your student visa.</w:t>
            </w:r>
          </w:p>
          <w:p w:rsidR="00716661" w:rsidRDefault="00716661" w:rsidP="00701CAA">
            <w:pPr>
              <w:jc w:val="both"/>
            </w:pPr>
          </w:p>
          <w:p w:rsidR="00716661" w:rsidRPr="00E919F2" w:rsidRDefault="00741990" w:rsidP="00701CAA">
            <w:pPr>
              <w:jc w:val="both"/>
              <w:rPr>
                <w:rStyle w:val="Hyperlink"/>
                <w:color w:val="0000FF"/>
              </w:rPr>
            </w:pPr>
            <w:hyperlink r:id="rId11" w:history="1">
              <w:r w:rsidR="00716661" w:rsidRPr="00E919F2">
                <w:rPr>
                  <w:rStyle w:val="Hyperlink"/>
                  <w:color w:val="0000FF"/>
                </w:rPr>
                <w:t>http://students.leeds.ac.uk/info/21506/your_visa/701/extending_your_visa_in_the_uk</w:t>
              </w:r>
            </w:hyperlink>
          </w:p>
          <w:p w:rsidR="00716661" w:rsidRPr="00F73EE3" w:rsidRDefault="00716661" w:rsidP="00701CAA">
            <w:pPr>
              <w:jc w:val="both"/>
              <w:rPr>
                <w:rStyle w:val="Hyperlink"/>
              </w:rPr>
            </w:pPr>
          </w:p>
          <w:p w:rsidR="00716661" w:rsidRPr="00637E79" w:rsidRDefault="00716661" w:rsidP="00741990">
            <w:r w:rsidRPr="00637E79">
              <w:rPr>
                <w:b/>
              </w:rPr>
              <w:t xml:space="preserve">PLEASE NOTE:  </w:t>
            </w:r>
            <w:r w:rsidRPr="00637E79">
              <w:t xml:space="preserve">Due to rules regarding </w:t>
            </w:r>
            <w:r w:rsidRPr="00637E79">
              <w:rPr>
                <w:b/>
              </w:rPr>
              <w:t>‘Academic Progression’</w:t>
            </w:r>
            <w:r w:rsidRPr="00637E79">
              <w:t xml:space="preserve"> you may need to make your immigration application overseas before returning to the University to resume your studies.</w:t>
            </w:r>
            <w:r w:rsidR="00741990">
              <w:t xml:space="preserve"> You will be advised if this is the case.</w:t>
            </w:r>
            <w:bookmarkStart w:id="0" w:name="_GoBack"/>
            <w:bookmarkEnd w:id="0"/>
          </w:p>
          <w:p w:rsidR="00716661" w:rsidRPr="00F73EE3" w:rsidRDefault="00716661" w:rsidP="00701CAA">
            <w:pPr>
              <w:pStyle w:val="NoSpacing"/>
            </w:pPr>
          </w:p>
        </w:tc>
      </w:tr>
    </w:tbl>
    <w:p w:rsidR="00150219" w:rsidRPr="00E55637" w:rsidRDefault="00150219" w:rsidP="00716661">
      <w:pPr>
        <w:spacing w:before="0" w:after="200"/>
        <w:rPr>
          <w:sz w:val="22"/>
          <w:szCs w:val="22"/>
        </w:rPr>
      </w:pPr>
    </w:p>
    <w:sectPr w:rsidR="00150219" w:rsidRPr="00E55637" w:rsidSect="00F335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24DB7"/>
    <w:rsid w:val="00034D7C"/>
    <w:rsid w:val="000A395C"/>
    <w:rsid w:val="000B6F69"/>
    <w:rsid w:val="001143AD"/>
    <w:rsid w:val="0011555D"/>
    <w:rsid w:val="00140ADA"/>
    <w:rsid w:val="00150219"/>
    <w:rsid w:val="001C2F45"/>
    <w:rsid w:val="00216D66"/>
    <w:rsid w:val="002331A1"/>
    <w:rsid w:val="00273123"/>
    <w:rsid w:val="002A237B"/>
    <w:rsid w:val="002A7A46"/>
    <w:rsid w:val="00302081"/>
    <w:rsid w:val="00304886"/>
    <w:rsid w:val="0031017E"/>
    <w:rsid w:val="00312F99"/>
    <w:rsid w:val="00330467"/>
    <w:rsid w:val="003400F1"/>
    <w:rsid w:val="0039017B"/>
    <w:rsid w:val="003E7FEF"/>
    <w:rsid w:val="00416AA0"/>
    <w:rsid w:val="004819E7"/>
    <w:rsid w:val="00507B16"/>
    <w:rsid w:val="0056264E"/>
    <w:rsid w:val="005B0D14"/>
    <w:rsid w:val="005C161B"/>
    <w:rsid w:val="005D0FE3"/>
    <w:rsid w:val="005D2554"/>
    <w:rsid w:val="005E2DC9"/>
    <w:rsid w:val="006422C8"/>
    <w:rsid w:val="00667B55"/>
    <w:rsid w:val="006F163E"/>
    <w:rsid w:val="00716661"/>
    <w:rsid w:val="00741990"/>
    <w:rsid w:val="00746909"/>
    <w:rsid w:val="00780DF3"/>
    <w:rsid w:val="007829C5"/>
    <w:rsid w:val="00787B0E"/>
    <w:rsid w:val="007B7AE2"/>
    <w:rsid w:val="007F0D6B"/>
    <w:rsid w:val="007F5FC5"/>
    <w:rsid w:val="00845E5A"/>
    <w:rsid w:val="00867FB3"/>
    <w:rsid w:val="00873D7B"/>
    <w:rsid w:val="00880119"/>
    <w:rsid w:val="00890E90"/>
    <w:rsid w:val="008A3056"/>
    <w:rsid w:val="0091059B"/>
    <w:rsid w:val="00926BB3"/>
    <w:rsid w:val="00930117"/>
    <w:rsid w:val="00956AED"/>
    <w:rsid w:val="00974A3B"/>
    <w:rsid w:val="009B281C"/>
    <w:rsid w:val="00A215FB"/>
    <w:rsid w:val="00A271A2"/>
    <w:rsid w:val="00A31661"/>
    <w:rsid w:val="00A36CF5"/>
    <w:rsid w:val="00A64B6B"/>
    <w:rsid w:val="00A736AC"/>
    <w:rsid w:val="00AD1B4C"/>
    <w:rsid w:val="00AD3173"/>
    <w:rsid w:val="00B23E4E"/>
    <w:rsid w:val="00B3772F"/>
    <w:rsid w:val="00B452ED"/>
    <w:rsid w:val="00B73992"/>
    <w:rsid w:val="00B7564E"/>
    <w:rsid w:val="00B76ED7"/>
    <w:rsid w:val="00BB229B"/>
    <w:rsid w:val="00BE40E3"/>
    <w:rsid w:val="00BF7C01"/>
    <w:rsid w:val="00C1131E"/>
    <w:rsid w:val="00C35DE6"/>
    <w:rsid w:val="00C43089"/>
    <w:rsid w:val="00CA19CD"/>
    <w:rsid w:val="00CB680E"/>
    <w:rsid w:val="00CC3408"/>
    <w:rsid w:val="00D00D33"/>
    <w:rsid w:val="00D232BF"/>
    <w:rsid w:val="00D64D1F"/>
    <w:rsid w:val="00DF7141"/>
    <w:rsid w:val="00E057DF"/>
    <w:rsid w:val="00E209F2"/>
    <w:rsid w:val="00E55637"/>
    <w:rsid w:val="00EB66B1"/>
    <w:rsid w:val="00ED4F66"/>
    <w:rsid w:val="00F33511"/>
    <w:rsid w:val="00F367F1"/>
    <w:rsid w:val="00F419B2"/>
    <w:rsid w:val="00F51B2A"/>
    <w:rsid w:val="00F55D75"/>
    <w:rsid w:val="00FE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 w:type="character" w:styleId="FollowedHyperlink">
    <w:name w:val="FollowedHyperlink"/>
    <w:basedOn w:val="DefaultParagraphFont"/>
    <w:uiPriority w:val="99"/>
    <w:semiHidden/>
    <w:unhideWhenUsed/>
    <w:rsid w:val="00A21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info/21506/your_visa/851/tier_4_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S@leeds.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leeds.ac.uk/info/21506/your_visa/701/extending_your_visa_in_the_uk" TargetMode="External"/><Relationship Id="rId11" Type="http://schemas.openxmlformats.org/officeDocument/2006/relationships/hyperlink" Target="http://students.leeds.ac.uk/info/21506/your_visa/701/extending_your_visa_in_the_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52873/T4_Migrant_Guidance_NOV_2018_FINAL_VERSION.pdf" TargetMode="External"/><Relationship Id="rId4" Type="http://schemas.openxmlformats.org/officeDocument/2006/relationships/settings" Target="settings.xml"/><Relationship Id="rId9" Type="http://schemas.openxmlformats.org/officeDocument/2006/relationships/hyperlink" Target="https://students.leeds.ac.uk/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061B-DE0F-4604-BA42-C81C0DA5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Tim Rhodes</cp:lastModifiedBy>
  <cp:revision>2</cp:revision>
  <cp:lastPrinted>2019-02-13T11:07:00Z</cp:lastPrinted>
  <dcterms:created xsi:type="dcterms:W3CDTF">2019-06-06T09:32:00Z</dcterms:created>
  <dcterms:modified xsi:type="dcterms:W3CDTF">2019-06-06T09:32:00Z</dcterms:modified>
</cp:coreProperties>
</file>