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5" w:rsidRPr="000B2605" w:rsidRDefault="00DD7F58" w:rsidP="000B2605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Availability for</w:t>
      </w:r>
      <w:r w:rsidR="000B2605" w:rsidRPr="000B2605">
        <w:rPr>
          <w:rFonts w:asciiTheme="minorHAnsi" w:hAnsiTheme="minorHAnsi" w:cs="Arial"/>
          <w:b/>
          <w:sz w:val="28"/>
          <w:szCs w:val="28"/>
        </w:rPr>
        <w:t xml:space="preserve"> </w:t>
      </w:r>
      <w:r w:rsidR="00AF56BB">
        <w:rPr>
          <w:rFonts w:asciiTheme="minorHAnsi" w:hAnsiTheme="minorHAnsi" w:cs="Arial"/>
          <w:b/>
          <w:sz w:val="28"/>
          <w:szCs w:val="28"/>
        </w:rPr>
        <w:t>One-to-One Study Skills</w:t>
      </w:r>
      <w:r w:rsidR="00A72456">
        <w:rPr>
          <w:rFonts w:asciiTheme="minorHAnsi" w:hAnsiTheme="minorHAnsi" w:cs="Arial"/>
          <w:b/>
          <w:sz w:val="28"/>
          <w:szCs w:val="28"/>
        </w:rPr>
        <w:t xml:space="preserve"> or Specialist Mentor </w:t>
      </w:r>
      <w:r w:rsidR="000B2605" w:rsidRPr="000B2605">
        <w:rPr>
          <w:rFonts w:asciiTheme="minorHAnsi" w:hAnsiTheme="minorHAnsi" w:cs="Arial"/>
          <w:b/>
          <w:sz w:val="28"/>
          <w:szCs w:val="28"/>
        </w:rPr>
        <w:t>Support</w:t>
      </w:r>
    </w:p>
    <w:p w:rsidR="000B2605" w:rsidRPr="000B2605" w:rsidRDefault="000B2605" w:rsidP="000B260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0B2605">
        <w:rPr>
          <w:rFonts w:asciiTheme="minorHAnsi" w:hAnsiTheme="minorHAnsi" w:cs="Arial"/>
          <w:b/>
          <w:i/>
          <w:sz w:val="28"/>
          <w:szCs w:val="28"/>
          <w:u w:val="single"/>
        </w:rPr>
        <w:t>All</w:t>
      </w:r>
      <w:r w:rsidRPr="000B2605">
        <w:rPr>
          <w:rFonts w:asciiTheme="minorHAnsi" w:hAnsiTheme="minorHAnsi" w:cs="Arial"/>
          <w:b/>
          <w:i/>
          <w:sz w:val="28"/>
          <w:szCs w:val="28"/>
        </w:rPr>
        <w:t xml:space="preserve"> sections to be completed</w:t>
      </w:r>
    </w:p>
    <w:p w:rsidR="000B2605" w:rsidRPr="000B2605" w:rsidRDefault="000B2605" w:rsidP="000B260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761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0B2605" w:rsidRPr="000B2605" w:rsidTr="006816D7">
        <w:tc>
          <w:tcPr>
            <w:tcW w:w="3085" w:type="dxa"/>
          </w:tcPr>
          <w:p w:rsidR="008314F6" w:rsidRPr="000B2605" w:rsidRDefault="008314F6" w:rsidP="000B2605">
            <w:pPr>
              <w:rPr>
                <w:rFonts w:asciiTheme="minorHAnsi" w:hAnsiTheme="minorHAnsi"/>
                <w:b/>
              </w:rPr>
            </w:pPr>
            <w:r w:rsidRPr="000B2605">
              <w:rPr>
                <w:rFonts w:asciiTheme="minorHAnsi" w:hAnsiTheme="minorHAnsi"/>
                <w:b/>
              </w:rPr>
              <w:t>Date Submitted:</w:t>
            </w:r>
          </w:p>
        </w:tc>
        <w:tc>
          <w:tcPr>
            <w:tcW w:w="6379" w:type="dxa"/>
          </w:tcPr>
          <w:p w:rsidR="000B2605" w:rsidRPr="000B2605" w:rsidRDefault="000B2605" w:rsidP="000B2605">
            <w:pPr>
              <w:rPr>
                <w:rFonts w:asciiTheme="minorHAnsi" w:hAnsiTheme="minorHAnsi"/>
              </w:rPr>
            </w:pPr>
          </w:p>
        </w:tc>
      </w:tr>
      <w:tr w:rsidR="008314F6" w:rsidRPr="000B2605" w:rsidTr="006816D7">
        <w:tc>
          <w:tcPr>
            <w:tcW w:w="3085" w:type="dxa"/>
          </w:tcPr>
          <w:p w:rsidR="008314F6" w:rsidRPr="000B2605" w:rsidRDefault="008314F6" w:rsidP="008314F6">
            <w:pPr>
              <w:rPr>
                <w:rFonts w:asciiTheme="minorHAnsi" w:hAnsiTheme="minorHAnsi"/>
                <w:b/>
              </w:rPr>
            </w:pPr>
            <w:r w:rsidRPr="000B2605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379" w:type="dxa"/>
          </w:tcPr>
          <w:p w:rsidR="008314F6" w:rsidRPr="000B2605" w:rsidRDefault="008314F6" w:rsidP="008314F6">
            <w:pPr>
              <w:rPr>
                <w:rFonts w:asciiTheme="minorHAnsi" w:hAnsiTheme="minorHAnsi"/>
              </w:rPr>
            </w:pPr>
          </w:p>
        </w:tc>
      </w:tr>
      <w:tr w:rsidR="008314F6" w:rsidRPr="000B2605" w:rsidTr="006816D7">
        <w:tc>
          <w:tcPr>
            <w:tcW w:w="3085" w:type="dxa"/>
          </w:tcPr>
          <w:p w:rsidR="008314F6" w:rsidRPr="000B2605" w:rsidRDefault="008314F6" w:rsidP="008314F6">
            <w:pPr>
              <w:rPr>
                <w:rFonts w:asciiTheme="minorHAnsi" w:hAnsiTheme="minorHAnsi"/>
                <w:b/>
              </w:rPr>
            </w:pPr>
            <w:r w:rsidRPr="000B2605">
              <w:rPr>
                <w:rFonts w:asciiTheme="minorHAnsi" w:hAnsiTheme="minorHAnsi"/>
                <w:b/>
              </w:rPr>
              <w:t>Student ID:</w:t>
            </w:r>
          </w:p>
        </w:tc>
        <w:tc>
          <w:tcPr>
            <w:tcW w:w="6379" w:type="dxa"/>
          </w:tcPr>
          <w:p w:rsidR="008314F6" w:rsidRPr="000B2605" w:rsidRDefault="008314F6" w:rsidP="008314F6">
            <w:pPr>
              <w:rPr>
                <w:rFonts w:asciiTheme="minorHAnsi" w:hAnsiTheme="minorHAnsi"/>
              </w:rPr>
            </w:pPr>
          </w:p>
        </w:tc>
      </w:tr>
      <w:tr w:rsidR="00D22B84" w:rsidRPr="000B2605" w:rsidTr="006816D7">
        <w:tc>
          <w:tcPr>
            <w:tcW w:w="3085" w:type="dxa"/>
          </w:tcPr>
          <w:p w:rsidR="00D22B84" w:rsidRPr="000B2605" w:rsidRDefault="00D22B84" w:rsidP="00D22B84">
            <w:pPr>
              <w:tabs>
                <w:tab w:val="left" w:pos="93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Telephone: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6379" w:type="dxa"/>
          </w:tcPr>
          <w:p w:rsidR="00D22B84" w:rsidRPr="000B2605" w:rsidRDefault="00D22B84" w:rsidP="008314F6">
            <w:pPr>
              <w:rPr>
                <w:rFonts w:asciiTheme="minorHAnsi" w:hAnsiTheme="minorHAnsi"/>
              </w:rPr>
            </w:pPr>
          </w:p>
        </w:tc>
      </w:tr>
      <w:tr w:rsidR="008314F6" w:rsidRPr="000B2605" w:rsidTr="006816D7">
        <w:tc>
          <w:tcPr>
            <w:tcW w:w="3085" w:type="dxa"/>
          </w:tcPr>
          <w:p w:rsidR="008314F6" w:rsidRPr="000B2605" w:rsidRDefault="008314F6" w:rsidP="008314F6">
            <w:pPr>
              <w:rPr>
                <w:rFonts w:asciiTheme="minorHAnsi" w:hAnsiTheme="minorHAnsi"/>
                <w:b/>
              </w:rPr>
            </w:pPr>
            <w:r w:rsidRPr="000B2605">
              <w:rPr>
                <w:rFonts w:asciiTheme="minorHAnsi" w:hAnsiTheme="minorHAnsi"/>
                <w:b/>
              </w:rPr>
              <w:t>Course Name:</w:t>
            </w:r>
          </w:p>
        </w:tc>
        <w:tc>
          <w:tcPr>
            <w:tcW w:w="6379" w:type="dxa"/>
          </w:tcPr>
          <w:p w:rsidR="008314F6" w:rsidRPr="000B2605" w:rsidRDefault="008314F6" w:rsidP="008314F6">
            <w:pPr>
              <w:rPr>
                <w:rFonts w:asciiTheme="minorHAnsi" w:hAnsiTheme="minorHAnsi"/>
              </w:rPr>
            </w:pPr>
          </w:p>
        </w:tc>
      </w:tr>
    </w:tbl>
    <w:p w:rsidR="000B2605" w:rsidRPr="000B2605" w:rsidRDefault="000B2605" w:rsidP="000B2605">
      <w:pPr>
        <w:rPr>
          <w:rFonts w:asciiTheme="minorHAnsi" w:hAnsiTheme="minorHAnsi"/>
        </w:rPr>
      </w:pPr>
    </w:p>
    <w:p w:rsidR="008314F6" w:rsidRDefault="008314F6" w:rsidP="000B2605">
      <w:pPr>
        <w:rPr>
          <w:rFonts w:asciiTheme="minorHAnsi" w:hAnsiTheme="minorHAnsi"/>
          <w:b/>
        </w:rPr>
      </w:pPr>
    </w:p>
    <w:p w:rsidR="000B2605" w:rsidRPr="000B2605" w:rsidRDefault="000B2605" w:rsidP="000B2605">
      <w:pPr>
        <w:rPr>
          <w:rFonts w:asciiTheme="minorHAnsi" w:hAnsiTheme="minorHAnsi"/>
        </w:rPr>
      </w:pPr>
      <w:r w:rsidRPr="000B2605">
        <w:rPr>
          <w:rFonts w:asciiTheme="minorHAnsi" w:hAnsiTheme="minorHAnsi"/>
          <w:b/>
        </w:rPr>
        <w:t>What is your preferred method of contact?</w:t>
      </w:r>
      <w:r w:rsidRPr="000B2605">
        <w:rPr>
          <w:rFonts w:asciiTheme="minorHAnsi" w:hAnsiTheme="minorHAnsi"/>
        </w:rPr>
        <w:t xml:space="preserve"> Phone</w:t>
      </w:r>
      <w:r>
        <w:rPr>
          <w:rFonts w:asciiTheme="minorHAnsi" w:hAnsiTheme="minorHAnsi"/>
        </w:rPr>
        <w:t xml:space="preserve"> </w:t>
      </w:r>
      <w:r w:rsidRPr="000B2605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0B2605">
        <w:rPr>
          <w:rFonts w:asciiTheme="minorHAnsi" w:hAnsiTheme="minorHAnsi"/>
        </w:rPr>
        <w:t>Email</w:t>
      </w:r>
      <w:r>
        <w:rPr>
          <w:rFonts w:asciiTheme="minorHAnsi" w:hAnsiTheme="minorHAnsi"/>
        </w:rPr>
        <w:t xml:space="preserve"> </w:t>
      </w:r>
      <w:r w:rsidRPr="000B2605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0B2605">
        <w:rPr>
          <w:rFonts w:asciiTheme="minorHAnsi" w:hAnsiTheme="minorHAnsi"/>
        </w:rPr>
        <w:t>Text</w:t>
      </w:r>
    </w:p>
    <w:p w:rsidR="000B2605" w:rsidRDefault="000B2605" w:rsidP="000B2605">
      <w:pPr>
        <w:rPr>
          <w:rFonts w:asciiTheme="minorHAnsi" w:hAnsiTheme="minorHAnsi"/>
        </w:rPr>
      </w:pPr>
    </w:p>
    <w:p w:rsidR="000B2605" w:rsidRDefault="000B2605" w:rsidP="00E2575F">
      <w:pPr>
        <w:jc w:val="center"/>
        <w:rPr>
          <w:rFonts w:asciiTheme="minorHAnsi" w:hAnsiTheme="minorHAnsi" w:cs="Arial"/>
        </w:rPr>
      </w:pPr>
      <w:r w:rsidRPr="000B2605">
        <w:rPr>
          <w:rFonts w:asciiTheme="minorHAnsi" w:hAnsiTheme="minorHAnsi" w:cs="Arial"/>
        </w:rPr>
        <w:t xml:space="preserve">Please indicate below the times (9am- 7pm) that you </w:t>
      </w:r>
      <w:r w:rsidRPr="000B2605">
        <w:rPr>
          <w:rFonts w:asciiTheme="minorHAnsi" w:hAnsiTheme="minorHAnsi" w:cs="Arial"/>
          <w:b/>
          <w:u w:val="single"/>
        </w:rPr>
        <w:t>are available</w:t>
      </w:r>
      <w:r w:rsidR="00BC16CB">
        <w:rPr>
          <w:rFonts w:asciiTheme="minorHAnsi" w:hAnsiTheme="minorHAnsi" w:cs="Arial"/>
        </w:rPr>
        <w:t xml:space="preserve"> for regular</w:t>
      </w:r>
      <w:r w:rsidRPr="000B2605">
        <w:rPr>
          <w:rFonts w:asciiTheme="minorHAnsi" w:hAnsiTheme="minorHAnsi" w:cs="Arial"/>
        </w:rPr>
        <w:t xml:space="preserve"> support</w:t>
      </w:r>
      <w:r w:rsidR="00CD159B">
        <w:rPr>
          <w:rFonts w:asciiTheme="minorHAnsi" w:hAnsiTheme="minorHAnsi" w:cs="Arial"/>
        </w:rPr>
        <w:t xml:space="preserve">. </w:t>
      </w:r>
    </w:p>
    <w:p w:rsidR="00CD159B" w:rsidRDefault="00CD159B" w:rsidP="00E2575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note that if you have limited availability, this could mean a longer wait to be allocated a support worker who can match those times.</w:t>
      </w:r>
    </w:p>
    <w:p w:rsidR="009B02EB" w:rsidRPr="000B2605" w:rsidRDefault="009B02EB" w:rsidP="00E2575F">
      <w:pPr>
        <w:jc w:val="center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0B2605" w:rsidRPr="000B2605" w:rsidTr="000B2605">
        <w:tc>
          <w:tcPr>
            <w:tcW w:w="1728" w:type="dxa"/>
          </w:tcPr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r w:rsidRPr="00E2575F">
              <w:rPr>
                <w:rFonts w:asciiTheme="minorHAnsi" w:hAnsiTheme="minorHAnsi" w:cs="Arial"/>
                <w:b/>
              </w:rPr>
              <w:t>Monday</w:t>
            </w:r>
          </w:p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736" w:type="dxa"/>
          </w:tcPr>
          <w:p w:rsidR="000B2605" w:rsidRPr="000B2605" w:rsidRDefault="000B2605" w:rsidP="000B2605">
            <w:pPr>
              <w:rPr>
                <w:rFonts w:asciiTheme="minorHAnsi" w:hAnsiTheme="minorHAnsi" w:cs="Arial"/>
              </w:rPr>
            </w:pPr>
          </w:p>
        </w:tc>
      </w:tr>
      <w:tr w:rsidR="000B2605" w:rsidRPr="000B2605" w:rsidTr="000B2605">
        <w:tc>
          <w:tcPr>
            <w:tcW w:w="1728" w:type="dxa"/>
          </w:tcPr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  <w:r w:rsidRPr="00E2575F">
              <w:rPr>
                <w:rFonts w:asciiTheme="minorHAnsi" w:hAnsiTheme="minorHAnsi" w:cs="Arial"/>
                <w:b/>
              </w:rPr>
              <w:t>Tuesday</w:t>
            </w:r>
          </w:p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736" w:type="dxa"/>
          </w:tcPr>
          <w:p w:rsidR="000B2605" w:rsidRPr="000B2605" w:rsidRDefault="000B2605" w:rsidP="000B2605">
            <w:pPr>
              <w:rPr>
                <w:rFonts w:asciiTheme="minorHAnsi" w:hAnsiTheme="minorHAnsi" w:cs="Arial"/>
              </w:rPr>
            </w:pPr>
          </w:p>
        </w:tc>
      </w:tr>
      <w:tr w:rsidR="000B2605" w:rsidRPr="000B2605" w:rsidTr="000B2605">
        <w:tc>
          <w:tcPr>
            <w:tcW w:w="1728" w:type="dxa"/>
          </w:tcPr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  <w:r w:rsidRPr="00E2575F">
              <w:rPr>
                <w:rFonts w:asciiTheme="minorHAnsi" w:hAnsiTheme="minorHAnsi" w:cs="Arial"/>
                <w:b/>
              </w:rPr>
              <w:t>Wednesday</w:t>
            </w:r>
          </w:p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736" w:type="dxa"/>
          </w:tcPr>
          <w:p w:rsidR="000B2605" w:rsidRPr="000B2605" w:rsidRDefault="000B2605" w:rsidP="000B2605">
            <w:pPr>
              <w:rPr>
                <w:rFonts w:asciiTheme="minorHAnsi" w:hAnsiTheme="minorHAnsi" w:cs="Arial"/>
              </w:rPr>
            </w:pPr>
          </w:p>
        </w:tc>
      </w:tr>
      <w:tr w:rsidR="000B2605" w:rsidRPr="000B2605" w:rsidTr="000B2605">
        <w:tc>
          <w:tcPr>
            <w:tcW w:w="1728" w:type="dxa"/>
          </w:tcPr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  <w:r w:rsidRPr="00E2575F">
              <w:rPr>
                <w:rFonts w:asciiTheme="minorHAnsi" w:hAnsiTheme="minorHAnsi" w:cs="Arial"/>
                <w:b/>
              </w:rPr>
              <w:t>Thursday</w:t>
            </w:r>
          </w:p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736" w:type="dxa"/>
          </w:tcPr>
          <w:p w:rsidR="000B2605" w:rsidRPr="000B2605" w:rsidRDefault="000B2605" w:rsidP="000B2605">
            <w:pPr>
              <w:rPr>
                <w:rFonts w:asciiTheme="minorHAnsi" w:hAnsiTheme="minorHAnsi" w:cs="Arial"/>
              </w:rPr>
            </w:pPr>
          </w:p>
        </w:tc>
      </w:tr>
      <w:tr w:rsidR="000B2605" w:rsidRPr="000B2605" w:rsidTr="000B2605">
        <w:tc>
          <w:tcPr>
            <w:tcW w:w="1728" w:type="dxa"/>
          </w:tcPr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  <w:r w:rsidRPr="00E2575F">
              <w:rPr>
                <w:rFonts w:asciiTheme="minorHAnsi" w:hAnsiTheme="minorHAnsi" w:cs="Arial"/>
                <w:b/>
              </w:rPr>
              <w:t>Friday</w:t>
            </w:r>
          </w:p>
          <w:p w:rsidR="000B2605" w:rsidRPr="00E2575F" w:rsidRDefault="000B2605" w:rsidP="000B260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736" w:type="dxa"/>
          </w:tcPr>
          <w:p w:rsidR="000B2605" w:rsidRPr="000B2605" w:rsidRDefault="000B2605" w:rsidP="000B2605">
            <w:pPr>
              <w:rPr>
                <w:rFonts w:asciiTheme="minorHAnsi" w:hAnsiTheme="minorHAnsi" w:cs="Arial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0B2605" w:rsidRPr="000B2605" w:rsidRDefault="000B2605" w:rsidP="000B2605">
      <w:pPr>
        <w:rPr>
          <w:rFonts w:asciiTheme="minorHAnsi" w:hAnsiTheme="minorHAnsi" w:cs="Arial"/>
        </w:rPr>
      </w:pPr>
    </w:p>
    <w:p w:rsidR="009B02EB" w:rsidRDefault="00BC16CB" w:rsidP="000B26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Support Type: </w:t>
      </w:r>
      <w:r w:rsidRPr="00BC16CB">
        <w:rPr>
          <w:rFonts w:asciiTheme="minorHAnsi" w:hAnsiTheme="minorHAnsi" w:cs="Arial"/>
        </w:rPr>
        <w:t>Specialist Mento</w:t>
      </w:r>
      <w:r w:rsidR="00AF56BB">
        <w:rPr>
          <w:rFonts w:asciiTheme="minorHAnsi" w:hAnsiTheme="minorHAnsi" w:cs="Arial"/>
        </w:rPr>
        <w:t>r / 1:1 Study Skills</w:t>
      </w:r>
      <w:r w:rsidRPr="00BC16CB">
        <w:rPr>
          <w:rFonts w:asciiTheme="minorHAnsi" w:hAnsiTheme="minorHAnsi" w:cs="Arial"/>
        </w:rPr>
        <w:t xml:space="preserve"> / Both</w:t>
      </w:r>
    </w:p>
    <w:p w:rsidR="00BC16CB" w:rsidRDefault="00BC16CB" w:rsidP="000B2605">
      <w:pPr>
        <w:rPr>
          <w:rFonts w:asciiTheme="minorHAnsi" w:hAnsiTheme="minorHAnsi" w:cs="Arial"/>
          <w:b/>
        </w:rPr>
      </w:pPr>
    </w:p>
    <w:p w:rsidR="000B2605" w:rsidRDefault="00DD7F58" w:rsidP="000B26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Previous support staff</w:t>
      </w:r>
      <w:r w:rsidR="000B2605" w:rsidRPr="000B2605">
        <w:rPr>
          <w:rFonts w:asciiTheme="minorHAnsi" w:hAnsiTheme="minorHAnsi" w:cs="Arial"/>
          <w:b/>
        </w:rPr>
        <w:t xml:space="preserve"> (if applicable):</w:t>
      </w:r>
    </w:p>
    <w:p w:rsidR="008314F6" w:rsidRPr="000B2605" w:rsidRDefault="008314F6" w:rsidP="000B2605">
      <w:pPr>
        <w:rPr>
          <w:rFonts w:asciiTheme="minorHAnsi" w:hAnsiTheme="minorHAnsi" w:cs="Arial"/>
          <w:b/>
        </w:rPr>
      </w:pPr>
    </w:p>
    <w:p w:rsidR="000B2605" w:rsidRDefault="000B2605" w:rsidP="000B2605">
      <w:pPr>
        <w:rPr>
          <w:rFonts w:asciiTheme="minorHAnsi" w:hAnsiTheme="minorHAnsi" w:cs="Arial"/>
        </w:rPr>
      </w:pPr>
      <w:r w:rsidRPr="000B2605">
        <w:rPr>
          <w:rFonts w:asciiTheme="minorHAnsi" w:hAnsiTheme="minorHAnsi" w:cs="Arial"/>
          <w:b/>
        </w:rPr>
        <w:t xml:space="preserve">Would you </w:t>
      </w:r>
      <w:r w:rsidR="00C10994">
        <w:rPr>
          <w:rFonts w:asciiTheme="minorHAnsi" w:hAnsiTheme="minorHAnsi" w:cs="Arial"/>
          <w:b/>
        </w:rPr>
        <w:t xml:space="preserve">prefer </w:t>
      </w:r>
      <w:r w:rsidRPr="000B2605">
        <w:rPr>
          <w:rFonts w:asciiTheme="minorHAnsi" w:hAnsiTheme="minorHAnsi" w:cs="Arial"/>
          <w:b/>
        </w:rPr>
        <w:t>to work with a different tutor</w:t>
      </w:r>
      <w:r w:rsidR="00DD7F58">
        <w:rPr>
          <w:rFonts w:asciiTheme="minorHAnsi" w:hAnsiTheme="minorHAnsi" w:cs="Arial"/>
          <w:b/>
        </w:rPr>
        <w:t xml:space="preserve"> or mentor</w:t>
      </w:r>
      <w:r w:rsidRPr="000B2605">
        <w:rPr>
          <w:rFonts w:asciiTheme="minorHAnsi" w:hAnsiTheme="minorHAnsi" w:cs="Arial"/>
          <w:b/>
        </w:rPr>
        <w:t>?</w:t>
      </w:r>
      <w:r w:rsidRPr="000B2605">
        <w:rPr>
          <w:rFonts w:asciiTheme="minorHAnsi" w:hAnsiTheme="minorHAnsi" w:cs="Arial"/>
        </w:rPr>
        <w:t xml:space="preserve">  Yes / No</w:t>
      </w:r>
    </w:p>
    <w:p w:rsidR="000B2605" w:rsidRPr="000B2605" w:rsidRDefault="000B2605" w:rsidP="000B2605">
      <w:pPr>
        <w:rPr>
          <w:rFonts w:asciiTheme="minorHAnsi" w:hAnsiTheme="minorHAnsi" w:cs="Arial"/>
        </w:rPr>
      </w:pPr>
    </w:p>
    <w:p w:rsidR="000B2605" w:rsidRDefault="00A62595" w:rsidP="000B2605">
      <w:pPr>
        <w:rPr>
          <w:rFonts w:asciiTheme="minorHAnsi" w:hAnsiTheme="minorHAnsi" w:cs="Arial"/>
          <w:b/>
        </w:rPr>
      </w:pPr>
      <w:r w:rsidRPr="00A62595">
        <w:rPr>
          <w:rFonts w:asciiTheme="minorHAnsi" w:hAnsiTheme="minorHAnsi" w:cs="Arial"/>
          <w:b/>
        </w:rPr>
        <w:t>Do you have any specific requirements</w:t>
      </w:r>
      <w:r w:rsidR="000B2605" w:rsidRPr="00A62595">
        <w:rPr>
          <w:rFonts w:asciiTheme="minorHAnsi" w:hAnsiTheme="minorHAnsi" w:cs="Arial"/>
          <w:b/>
        </w:rPr>
        <w:t>?</w:t>
      </w:r>
    </w:p>
    <w:p w:rsidR="008314F6" w:rsidRDefault="008314F6" w:rsidP="000B2605">
      <w:pPr>
        <w:rPr>
          <w:rFonts w:asciiTheme="minorHAnsi" w:hAnsiTheme="minorHAnsi" w:cs="Arial"/>
          <w:b/>
        </w:rPr>
      </w:pPr>
    </w:p>
    <w:p w:rsidR="008314F6" w:rsidRDefault="008314F6" w:rsidP="000B2605">
      <w:pPr>
        <w:rPr>
          <w:rFonts w:asciiTheme="minorHAnsi" w:hAnsiTheme="minorHAnsi" w:cs="Arial"/>
          <w:b/>
        </w:rPr>
      </w:pPr>
    </w:p>
    <w:p w:rsidR="000B2605" w:rsidRPr="00A72456" w:rsidRDefault="00A72456" w:rsidP="000B2605">
      <w:pPr>
        <w:rPr>
          <w:rFonts w:asciiTheme="minorHAnsi" w:hAnsiTheme="minorHAnsi" w:cs="Arial"/>
          <w:b/>
        </w:rPr>
      </w:pPr>
      <w:r w:rsidRPr="00A72456">
        <w:rPr>
          <w:rFonts w:asciiTheme="minorHAnsi" w:hAnsiTheme="minorHAnsi" w:cs="Arial"/>
          <w:b/>
        </w:rPr>
        <w:t>Any Additional Information:</w:t>
      </w:r>
    </w:p>
    <w:p w:rsidR="00C10994" w:rsidRDefault="00C10994" w:rsidP="000B2605">
      <w:pPr>
        <w:rPr>
          <w:rFonts w:asciiTheme="minorHAnsi" w:hAnsiTheme="minorHAnsi" w:cs="Arial"/>
        </w:rPr>
      </w:pPr>
    </w:p>
    <w:p w:rsidR="008314F6" w:rsidRDefault="008314F6" w:rsidP="000B2605">
      <w:pPr>
        <w:rPr>
          <w:rFonts w:asciiTheme="minorHAnsi" w:hAnsiTheme="minorHAnsi" w:cs="Arial"/>
        </w:rPr>
      </w:pPr>
    </w:p>
    <w:p w:rsidR="008314F6" w:rsidRPr="000B2605" w:rsidRDefault="008314F6" w:rsidP="000B2605">
      <w:pPr>
        <w:rPr>
          <w:rFonts w:asciiTheme="minorHAnsi" w:hAnsiTheme="minorHAnsi" w:cs="Arial"/>
        </w:rPr>
      </w:pPr>
    </w:p>
    <w:p w:rsidR="008314F6" w:rsidRDefault="008314F6" w:rsidP="008622CC">
      <w:pPr>
        <w:rPr>
          <w:rFonts w:asciiTheme="minorHAnsi" w:hAnsiTheme="minorHAnsi" w:cs="Arial"/>
        </w:rPr>
      </w:pPr>
    </w:p>
    <w:p w:rsidR="000B2605" w:rsidRPr="008314F6" w:rsidRDefault="000B2605" w:rsidP="008314F6">
      <w:pPr>
        <w:jc w:val="center"/>
        <w:rPr>
          <w:rFonts w:asciiTheme="minorHAnsi" w:hAnsiTheme="minorHAnsi" w:cs="Arial"/>
        </w:rPr>
      </w:pPr>
      <w:r w:rsidRPr="000B2605">
        <w:rPr>
          <w:rFonts w:asciiTheme="minorHAnsi" w:hAnsiTheme="minorHAnsi" w:cs="Arial"/>
        </w:rPr>
        <w:t xml:space="preserve">Your name will be added to the waiting list and </w:t>
      </w:r>
      <w:r w:rsidRPr="00B5520E">
        <w:rPr>
          <w:rFonts w:asciiTheme="minorHAnsi" w:hAnsiTheme="minorHAnsi" w:cs="Arial"/>
        </w:rPr>
        <w:t xml:space="preserve">you will be informed </w:t>
      </w:r>
      <w:r w:rsidRPr="000B2605">
        <w:rPr>
          <w:rFonts w:asciiTheme="minorHAnsi" w:hAnsiTheme="minorHAnsi" w:cs="Arial"/>
        </w:rPr>
        <w:t xml:space="preserve">when a suitable </w:t>
      </w:r>
      <w:r w:rsidR="00DD7F58">
        <w:rPr>
          <w:rFonts w:asciiTheme="minorHAnsi" w:hAnsiTheme="minorHAnsi" w:cs="Arial"/>
        </w:rPr>
        <w:t>support worker</w:t>
      </w:r>
      <w:r w:rsidRPr="000B2605">
        <w:rPr>
          <w:rFonts w:asciiTheme="minorHAnsi" w:hAnsiTheme="minorHAnsi" w:cs="Arial"/>
        </w:rPr>
        <w:t xml:space="preserve"> becomes available.</w:t>
      </w:r>
    </w:p>
    <w:sectPr w:rsidR="000B2605" w:rsidRPr="008314F6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EB" w:rsidRDefault="009B02EB" w:rsidP="00E2575F">
      <w:r>
        <w:separator/>
      </w:r>
    </w:p>
  </w:endnote>
  <w:endnote w:type="continuationSeparator" w:id="0">
    <w:p w:rsidR="009B02EB" w:rsidRDefault="009B02EB" w:rsidP="00E2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EB" w:rsidRDefault="009B02EB" w:rsidP="00E2575F">
      <w:r>
        <w:separator/>
      </w:r>
    </w:p>
  </w:footnote>
  <w:footnote w:type="continuationSeparator" w:id="0">
    <w:p w:rsidR="009B02EB" w:rsidRDefault="009B02EB" w:rsidP="00E2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5"/>
    <w:rsid w:val="000A395C"/>
    <w:rsid w:val="000B2605"/>
    <w:rsid w:val="001C2F45"/>
    <w:rsid w:val="00273123"/>
    <w:rsid w:val="002A237B"/>
    <w:rsid w:val="00330467"/>
    <w:rsid w:val="003400F1"/>
    <w:rsid w:val="003D4A23"/>
    <w:rsid w:val="003D5AB9"/>
    <w:rsid w:val="00416AA0"/>
    <w:rsid w:val="00441B10"/>
    <w:rsid w:val="00491264"/>
    <w:rsid w:val="0056264E"/>
    <w:rsid w:val="00571557"/>
    <w:rsid w:val="005851B9"/>
    <w:rsid w:val="005B0D14"/>
    <w:rsid w:val="00624266"/>
    <w:rsid w:val="006422C8"/>
    <w:rsid w:val="006816D7"/>
    <w:rsid w:val="006D5CE9"/>
    <w:rsid w:val="006F163E"/>
    <w:rsid w:val="00717633"/>
    <w:rsid w:val="00732424"/>
    <w:rsid w:val="007C24BA"/>
    <w:rsid w:val="00802C62"/>
    <w:rsid w:val="008314F6"/>
    <w:rsid w:val="00840FFE"/>
    <w:rsid w:val="008622CC"/>
    <w:rsid w:val="00873D7B"/>
    <w:rsid w:val="00874736"/>
    <w:rsid w:val="00880119"/>
    <w:rsid w:val="00890E90"/>
    <w:rsid w:val="0091059B"/>
    <w:rsid w:val="00930117"/>
    <w:rsid w:val="00936DD4"/>
    <w:rsid w:val="00967E07"/>
    <w:rsid w:val="009B02EB"/>
    <w:rsid w:val="009D15BA"/>
    <w:rsid w:val="00A36CF5"/>
    <w:rsid w:val="00A62595"/>
    <w:rsid w:val="00A72456"/>
    <w:rsid w:val="00AD1B4C"/>
    <w:rsid w:val="00AD3173"/>
    <w:rsid w:val="00AF56BB"/>
    <w:rsid w:val="00B23E4E"/>
    <w:rsid w:val="00B3772F"/>
    <w:rsid w:val="00B5520E"/>
    <w:rsid w:val="00B73992"/>
    <w:rsid w:val="00B7564E"/>
    <w:rsid w:val="00BC16CB"/>
    <w:rsid w:val="00BF7C01"/>
    <w:rsid w:val="00C10994"/>
    <w:rsid w:val="00C43089"/>
    <w:rsid w:val="00CA19CD"/>
    <w:rsid w:val="00CD159B"/>
    <w:rsid w:val="00D00D33"/>
    <w:rsid w:val="00D15378"/>
    <w:rsid w:val="00D22B84"/>
    <w:rsid w:val="00D84459"/>
    <w:rsid w:val="00DB1A52"/>
    <w:rsid w:val="00DD7F58"/>
    <w:rsid w:val="00E057DF"/>
    <w:rsid w:val="00E209F2"/>
    <w:rsid w:val="00E2575F"/>
    <w:rsid w:val="00EB2356"/>
    <w:rsid w:val="00EB66B1"/>
    <w:rsid w:val="00F367F1"/>
    <w:rsid w:val="00F419B2"/>
    <w:rsid w:val="00F8486F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DAFAB-9770-4D1A-AFAD-F84A038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0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lang w:eastAsia="en-US"/>
    </w:rPr>
  </w:style>
  <w:style w:type="table" w:styleId="TableGrid">
    <w:name w:val="Table Grid"/>
    <w:basedOn w:val="TableNormal"/>
    <w:rsid w:val="000B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5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75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25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75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dissc1</dc:creator>
  <cp:lastModifiedBy>Paul Whitehead</cp:lastModifiedBy>
  <cp:revision>2</cp:revision>
  <cp:lastPrinted>2014-01-13T12:43:00Z</cp:lastPrinted>
  <dcterms:created xsi:type="dcterms:W3CDTF">2016-08-22T10:28:00Z</dcterms:created>
  <dcterms:modified xsi:type="dcterms:W3CDTF">2016-08-22T10:28:00Z</dcterms:modified>
</cp:coreProperties>
</file>